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355D8" w14:textId="5E44C9D9" w:rsidR="00E45AAD" w:rsidRDefault="00700E77">
      <w:pPr>
        <w:pStyle w:val="BodyText"/>
        <w:ind w:left="7342"/>
        <w:rPr>
          <w:rFonts w:ascii="Nirmala UI" w:eastAsia="Arial Unicode MS" w:hAnsi="Nirmala UI" w:cs="Nirmala UI"/>
          <w:sz w:val="16"/>
          <w:szCs w:val="16"/>
          <w:cs/>
          <w:lang w:bidi="si-LK"/>
        </w:rPr>
      </w:pPr>
      <w:bookmarkStart w:id="0" w:name="_GoBack"/>
      <w:bookmarkEnd w:id="0"/>
      <w:r>
        <w:rPr>
          <w:rFonts w:ascii="Nirmala UI" w:eastAsia="Arial Unicode MS" w:hAnsi="Nirmala UI" w:cs="Nirmala UI"/>
          <w:noProof/>
          <w:sz w:val="20"/>
          <w:szCs w:val="20"/>
          <w:lang w:val="en-AU" w:eastAsia="en-AU"/>
        </w:rPr>
        <mc:AlternateContent>
          <mc:Choice Requires="wpg">
            <w:drawing>
              <wp:anchor distT="0" distB="0" distL="114300" distR="114300" simplePos="0" relativeHeight="251654144" behindDoc="0" locked="0" layoutInCell="1" allowOverlap="1" wp14:anchorId="28A8A11F" wp14:editId="61F7109A">
                <wp:simplePos x="0" y="0"/>
                <wp:positionH relativeFrom="page">
                  <wp:posOffset>0</wp:posOffset>
                </wp:positionH>
                <wp:positionV relativeFrom="page">
                  <wp:posOffset>9673590</wp:posOffset>
                </wp:positionV>
                <wp:extent cx="7560945" cy="1020445"/>
                <wp:effectExtent l="0" t="0" r="0" b="0"/>
                <wp:wrapNone/>
                <wp:docPr id="4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20445"/>
                          <a:chOff x="0" y="15235"/>
                          <a:chExt cx="11907" cy="1607"/>
                        </a:xfrm>
                      </wpg:grpSpPr>
                      <wps:wsp>
                        <wps:cNvPr id="47" name="docshape2"/>
                        <wps:cNvSpPr>
                          <a:spLocks noChangeArrowheads="1"/>
                        </wps:cNvSpPr>
                        <wps:spPr bwMode="auto">
                          <a:xfrm>
                            <a:off x="0" y="15234"/>
                            <a:ext cx="11907" cy="16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3"/>
                        <wps:cNvSpPr>
                          <a:spLocks/>
                        </wps:cNvSpPr>
                        <wps:spPr bwMode="auto">
                          <a:xfrm>
                            <a:off x="8757" y="15743"/>
                            <a:ext cx="1273" cy="614"/>
                          </a:xfrm>
                          <a:custGeom>
                            <a:avLst/>
                            <a:gdLst>
                              <a:gd name="T0" fmla="+- 0 8888 8757"/>
                              <a:gd name="T1" fmla="*/ T0 w 1273"/>
                              <a:gd name="T2" fmla="+- 0 15912 15743"/>
                              <a:gd name="T3" fmla="*/ 15912 h 614"/>
                              <a:gd name="T4" fmla="+- 0 8924 8757"/>
                              <a:gd name="T5" fmla="*/ T4 w 1273"/>
                              <a:gd name="T6" fmla="+- 0 15933 15743"/>
                              <a:gd name="T7" fmla="*/ 15933 h 614"/>
                              <a:gd name="T8" fmla="+- 0 8988 8757"/>
                              <a:gd name="T9" fmla="*/ T8 w 1273"/>
                              <a:gd name="T10" fmla="+- 0 15857 15743"/>
                              <a:gd name="T11" fmla="*/ 15857 h 614"/>
                              <a:gd name="T12" fmla="+- 0 9037 8757"/>
                              <a:gd name="T13" fmla="*/ T12 w 1273"/>
                              <a:gd name="T14" fmla="+- 0 15951 15743"/>
                              <a:gd name="T15" fmla="*/ 15951 h 614"/>
                              <a:gd name="T16" fmla="+- 0 9182 8757"/>
                              <a:gd name="T17" fmla="*/ T16 w 1273"/>
                              <a:gd name="T18" fmla="+- 0 15870 15743"/>
                              <a:gd name="T19" fmla="*/ 15870 h 614"/>
                              <a:gd name="T20" fmla="+- 0 9095 8757"/>
                              <a:gd name="T21" fmla="*/ T20 w 1273"/>
                              <a:gd name="T22" fmla="+- 0 15838 15743"/>
                              <a:gd name="T23" fmla="*/ 15838 h 614"/>
                              <a:gd name="T24" fmla="+- 0 9073 8757"/>
                              <a:gd name="T25" fmla="*/ T24 w 1273"/>
                              <a:gd name="T26" fmla="+- 0 15956 15743"/>
                              <a:gd name="T27" fmla="*/ 15956 h 614"/>
                              <a:gd name="T28" fmla="+- 0 9173 8757"/>
                              <a:gd name="T29" fmla="*/ T28 w 1273"/>
                              <a:gd name="T30" fmla="+- 0 15954 15743"/>
                              <a:gd name="T31" fmla="*/ 15954 h 614"/>
                              <a:gd name="T32" fmla="+- 0 9122 8757"/>
                              <a:gd name="T33" fmla="*/ T32 w 1273"/>
                              <a:gd name="T34" fmla="+- 0 15948 15743"/>
                              <a:gd name="T35" fmla="*/ 15948 h 614"/>
                              <a:gd name="T36" fmla="+- 0 9085 8757"/>
                              <a:gd name="T37" fmla="*/ T36 w 1273"/>
                              <a:gd name="T38" fmla="+- 0 15886 15743"/>
                              <a:gd name="T39" fmla="*/ 15886 h 614"/>
                              <a:gd name="T40" fmla="+- 0 9149 8757"/>
                              <a:gd name="T41" fmla="*/ T40 w 1273"/>
                              <a:gd name="T42" fmla="+- 0 15866 15743"/>
                              <a:gd name="T43" fmla="*/ 15866 h 614"/>
                              <a:gd name="T44" fmla="+- 0 9257 8757"/>
                              <a:gd name="T45" fmla="*/ T44 w 1273"/>
                              <a:gd name="T46" fmla="+- 0 16326 15743"/>
                              <a:gd name="T47" fmla="*/ 16326 h 614"/>
                              <a:gd name="T48" fmla="+- 0 9195 8757"/>
                              <a:gd name="T49" fmla="*/ T48 w 1273"/>
                              <a:gd name="T50" fmla="+- 0 15862 15743"/>
                              <a:gd name="T51" fmla="*/ 15862 h 614"/>
                              <a:gd name="T52" fmla="+- 0 9300 8757"/>
                              <a:gd name="T53" fmla="*/ T52 w 1273"/>
                              <a:gd name="T54" fmla="+- 0 15862 15743"/>
                              <a:gd name="T55" fmla="*/ 15862 h 614"/>
                              <a:gd name="T56" fmla="+- 0 9424 8757"/>
                              <a:gd name="T57" fmla="*/ T56 w 1273"/>
                              <a:gd name="T58" fmla="+- 0 15852 15743"/>
                              <a:gd name="T59" fmla="*/ 15852 h 614"/>
                              <a:gd name="T60" fmla="+- 0 9391 8757"/>
                              <a:gd name="T61" fmla="*/ T60 w 1273"/>
                              <a:gd name="T62" fmla="+- 0 15945 15743"/>
                              <a:gd name="T63" fmla="*/ 15945 h 614"/>
                              <a:gd name="T64" fmla="+- 0 9337 8757"/>
                              <a:gd name="T65" fmla="*/ T64 w 1273"/>
                              <a:gd name="T66" fmla="+- 0 15904 15743"/>
                              <a:gd name="T67" fmla="*/ 15904 h 614"/>
                              <a:gd name="T68" fmla="+- 0 9391 8757"/>
                              <a:gd name="T69" fmla="*/ T68 w 1273"/>
                              <a:gd name="T70" fmla="+- 0 15864 15743"/>
                              <a:gd name="T71" fmla="*/ 15864 h 614"/>
                              <a:gd name="T72" fmla="+- 0 9403 8757"/>
                              <a:gd name="T73" fmla="*/ T72 w 1273"/>
                              <a:gd name="T74" fmla="+- 0 15838 15743"/>
                              <a:gd name="T75" fmla="*/ 15838 h 614"/>
                              <a:gd name="T76" fmla="+- 0 9307 8757"/>
                              <a:gd name="T77" fmla="*/ T76 w 1273"/>
                              <a:gd name="T78" fmla="+- 0 15904 15743"/>
                              <a:gd name="T79" fmla="*/ 15904 h 614"/>
                              <a:gd name="T80" fmla="+- 0 9403 8757"/>
                              <a:gd name="T81" fmla="*/ T80 w 1273"/>
                              <a:gd name="T82" fmla="+- 0 15970 15743"/>
                              <a:gd name="T83" fmla="*/ 15970 h 614"/>
                              <a:gd name="T84" fmla="+- 0 9574 8757"/>
                              <a:gd name="T85" fmla="*/ T84 w 1273"/>
                              <a:gd name="T86" fmla="+- 0 15883 15743"/>
                              <a:gd name="T87" fmla="*/ 15883 h 614"/>
                              <a:gd name="T88" fmla="+- 0 9544 8757"/>
                              <a:gd name="T89" fmla="*/ T88 w 1273"/>
                              <a:gd name="T90" fmla="+- 0 15838 15743"/>
                              <a:gd name="T91" fmla="*/ 15838 h 614"/>
                              <a:gd name="T92" fmla="+- 0 9499 8757"/>
                              <a:gd name="T93" fmla="*/ T92 w 1273"/>
                              <a:gd name="T94" fmla="+- 0 15862 15743"/>
                              <a:gd name="T95" fmla="*/ 15862 h 614"/>
                              <a:gd name="T96" fmla="+- 0 9469 8757"/>
                              <a:gd name="T97" fmla="*/ T96 w 1273"/>
                              <a:gd name="T98" fmla="+- 0 15835 15743"/>
                              <a:gd name="T99" fmla="*/ 15835 h 614"/>
                              <a:gd name="T100" fmla="+- 0 9539 8757"/>
                              <a:gd name="T101" fmla="*/ T100 w 1273"/>
                              <a:gd name="T102" fmla="+- 0 15973 15743"/>
                              <a:gd name="T103" fmla="*/ 15973 h 614"/>
                              <a:gd name="T104" fmla="+- 0 9567 8757"/>
                              <a:gd name="T105" fmla="*/ T104 w 1273"/>
                              <a:gd name="T106" fmla="+- 0 15909 15743"/>
                              <a:gd name="T107" fmla="*/ 15909 h 614"/>
                              <a:gd name="T108" fmla="+- 0 9593 8757"/>
                              <a:gd name="T109" fmla="*/ T108 w 1273"/>
                              <a:gd name="T110" fmla="+- 0 15835 15743"/>
                              <a:gd name="T111" fmla="*/ 15835 h 614"/>
                              <a:gd name="T112" fmla="+- 0 9593 8757"/>
                              <a:gd name="T113" fmla="*/ T112 w 1273"/>
                              <a:gd name="T114" fmla="+- 0 15973 15743"/>
                              <a:gd name="T115" fmla="*/ 15973 h 614"/>
                              <a:gd name="T116" fmla="+- 0 9660 8757"/>
                              <a:gd name="T117" fmla="*/ T116 w 1273"/>
                              <a:gd name="T118" fmla="+- 0 15857 15743"/>
                              <a:gd name="T119" fmla="*/ 15857 h 614"/>
                              <a:gd name="T120" fmla="+- 0 9769 8757"/>
                              <a:gd name="T121" fmla="*/ T120 w 1273"/>
                              <a:gd name="T122" fmla="+- 0 15875 15743"/>
                              <a:gd name="T123" fmla="*/ 15875 h 614"/>
                              <a:gd name="T124" fmla="+- 0 9732 8757"/>
                              <a:gd name="T125" fmla="*/ T124 w 1273"/>
                              <a:gd name="T126" fmla="+- 0 15896 15743"/>
                              <a:gd name="T127" fmla="*/ 15896 h 614"/>
                              <a:gd name="T128" fmla="+- 0 9721 8757"/>
                              <a:gd name="T129" fmla="*/ T128 w 1273"/>
                              <a:gd name="T130" fmla="+- 0 15835 15743"/>
                              <a:gd name="T131" fmla="*/ 15835 h 614"/>
                              <a:gd name="T132" fmla="+- 0 9768 8757"/>
                              <a:gd name="T133" fmla="*/ T132 w 1273"/>
                              <a:gd name="T134" fmla="+- 0 15973 15743"/>
                              <a:gd name="T135" fmla="*/ 15973 h 614"/>
                              <a:gd name="T136" fmla="+- 0 9706 8757"/>
                              <a:gd name="T137" fmla="*/ T136 w 1273"/>
                              <a:gd name="T138" fmla="+- 0 16126 15743"/>
                              <a:gd name="T139" fmla="*/ 16126 h 614"/>
                              <a:gd name="T140" fmla="+- 0 9816 8757"/>
                              <a:gd name="T141" fmla="*/ T140 w 1273"/>
                              <a:gd name="T142" fmla="+- 0 15833 15743"/>
                              <a:gd name="T143" fmla="*/ 15833 h 614"/>
                              <a:gd name="T144" fmla="+- 0 9805 8757"/>
                              <a:gd name="T145" fmla="*/ T144 w 1273"/>
                              <a:gd name="T146" fmla="+- 0 15862 15743"/>
                              <a:gd name="T147" fmla="*/ 15862 h 614"/>
                              <a:gd name="T148" fmla="+- 0 9801 8757"/>
                              <a:gd name="T149" fmla="*/ T148 w 1273"/>
                              <a:gd name="T150" fmla="+- 0 15882 15743"/>
                              <a:gd name="T151" fmla="*/ 15882 h 614"/>
                              <a:gd name="T152" fmla="+- 0 9940 8757"/>
                              <a:gd name="T153" fmla="*/ T152 w 1273"/>
                              <a:gd name="T154" fmla="+- 0 15933 15743"/>
                              <a:gd name="T155" fmla="*/ 15933 h 614"/>
                              <a:gd name="T156" fmla="+- 0 9887 8757"/>
                              <a:gd name="T157" fmla="*/ T156 w 1273"/>
                              <a:gd name="T158" fmla="+- 0 15890 15743"/>
                              <a:gd name="T159" fmla="*/ 15890 h 614"/>
                              <a:gd name="T160" fmla="+- 0 9875 8757"/>
                              <a:gd name="T161" fmla="*/ T160 w 1273"/>
                              <a:gd name="T162" fmla="+- 0 15861 15743"/>
                              <a:gd name="T163" fmla="*/ 15861 h 614"/>
                              <a:gd name="T164" fmla="+- 0 9929 8757"/>
                              <a:gd name="T165" fmla="*/ T164 w 1273"/>
                              <a:gd name="T166" fmla="+- 0 15850 15743"/>
                              <a:gd name="T167" fmla="*/ 15850 h 614"/>
                              <a:gd name="T168" fmla="+- 0 9851 8757"/>
                              <a:gd name="T169" fmla="*/ T168 w 1273"/>
                              <a:gd name="T170" fmla="+- 0 15845 15743"/>
                              <a:gd name="T171" fmla="*/ 15845 h 614"/>
                              <a:gd name="T172" fmla="+- 0 9855 8757"/>
                              <a:gd name="T173" fmla="*/ T172 w 1273"/>
                              <a:gd name="T174" fmla="+- 0 15906 15743"/>
                              <a:gd name="T175" fmla="*/ 15906 h 614"/>
                              <a:gd name="T176" fmla="+- 0 9910 8757"/>
                              <a:gd name="T177" fmla="*/ T176 w 1273"/>
                              <a:gd name="T178" fmla="+- 0 15933 15743"/>
                              <a:gd name="T179" fmla="*/ 15933 h 614"/>
                              <a:gd name="T180" fmla="+- 0 9862 8757"/>
                              <a:gd name="T181" fmla="*/ T180 w 1273"/>
                              <a:gd name="T182" fmla="+- 0 15933 15743"/>
                              <a:gd name="T183" fmla="*/ 15933 h 614"/>
                              <a:gd name="T184" fmla="+- 0 9888 8757"/>
                              <a:gd name="T185" fmla="*/ T184 w 1273"/>
                              <a:gd name="T186" fmla="+- 0 15975 15743"/>
                              <a:gd name="T187" fmla="*/ 15975 h 614"/>
                              <a:gd name="T188" fmla="+- 0 10029 8757"/>
                              <a:gd name="T189" fmla="*/ T188 w 1273"/>
                              <a:gd name="T190" fmla="+- 0 16065 15743"/>
                              <a:gd name="T191" fmla="*/ 16065 h 614"/>
                              <a:gd name="T192" fmla="+- 0 10029 8757"/>
                              <a:gd name="T193" fmla="*/ T192 w 1273"/>
                              <a:gd name="T194" fmla="+- 0 15774 15743"/>
                              <a:gd name="T195" fmla="*/ 15774 h 614"/>
                              <a:gd name="T196" fmla="+- 0 10029 8757"/>
                              <a:gd name="T197" fmla="*/ T196 w 1273"/>
                              <a:gd name="T198" fmla="+- 0 15743 15743"/>
                              <a:gd name="T199" fmla="*/ 15743 h 614"/>
                              <a:gd name="T200" fmla="+- 0 8757 8757"/>
                              <a:gd name="T201" fmla="*/ T200 w 1273"/>
                              <a:gd name="T202" fmla="+- 0 16326 15743"/>
                              <a:gd name="T203" fmla="*/ 16326 h 614"/>
                              <a:gd name="T204" fmla="+- 0 8787 8757"/>
                              <a:gd name="T205" fmla="*/ T204 w 1273"/>
                              <a:gd name="T206" fmla="+- 0 16065 15743"/>
                              <a:gd name="T207" fmla="*/ 16065 h 614"/>
                              <a:gd name="T208" fmla="+- 0 10029 8757"/>
                              <a:gd name="T209" fmla="*/ T208 w 1273"/>
                              <a:gd name="T210" fmla="+- 0 15773 15743"/>
                              <a:gd name="T211" fmla="*/ 15773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73" h="614">
                                <a:moveTo>
                                  <a:pt x="197" y="92"/>
                                </a:moveTo>
                                <a:lnTo>
                                  <a:pt x="167" y="92"/>
                                </a:lnTo>
                                <a:lnTo>
                                  <a:pt x="143" y="169"/>
                                </a:lnTo>
                                <a:lnTo>
                                  <a:pt x="137" y="190"/>
                                </a:lnTo>
                                <a:lnTo>
                                  <a:pt x="131" y="169"/>
                                </a:lnTo>
                                <a:lnTo>
                                  <a:pt x="105" y="92"/>
                                </a:lnTo>
                                <a:lnTo>
                                  <a:pt x="75" y="92"/>
                                </a:lnTo>
                                <a:lnTo>
                                  <a:pt x="118" y="230"/>
                                </a:lnTo>
                                <a:lnTo>
                                  <a:pt x="154" y="230"/>
                                </a:lnTo>
                                <a:lnTo>
                                  <a:pt x="167" y="190"/>
                                </a:lnTo>
                                <a:lnTo>
                                  <a:pt x="197" y="92"/>
                                </a:lnTo>
                                <a:close/>
                                <a:moveTo>
                                  <a:pt x="280" y="92"/>
                                </a:moveTo>
                                <a:lnTo>
                                  <a:pt x="213" y="92"/>
                                </a:lnTo>
                                <a:lnTo>
                                  <a:pt x="213" y="114"/>
                                </a:lnTo>
                                <a:lnTo>
                                  <a:pt x="231" y="114"/>
                                </a:lnTo>
                                <a:lnTo>
                                  <a:pt x="231" y="208"/>
                                </a:lnTo>
                                <a:lnTo>
                                  <a:pt x="213" y="208"/>
                                </a:lnTo>
                                <a:lnTo>
                                  <a:pt x="213" y="230"/>
                                </a:lnTo>
                                <a:lnTo>
                                  <a:pt x="280" y="230"/>
                                </a:lnTo>
                                <a:lnTo>
                                  <a:pt x="280" y="208"/>
                                </a:lnTo>
                                <a:lnTo>
                                  <a:pt x="261" y="208"/>
                                </a:lnTo>
                                <a:lnTo>
                                  <a:pt x="261" y="114"/>
                                </a:lnTo>
                                <a:lnTo>
                                  <a:pt x="280" y="114"/>
                                </a:lnTo>
                                <a:lnTo>
                                  <a:pt x="280" y="92"/>
                                </a:lnTo>
                                <a:close/>
                                <a:moveTo>
                                  <a:pt x="425" y="127"/>
                                </a:moveTo>
                                <a:lnTo>
                                  <a:pt x="416" y="111"/>
                                </a:lnTo>
                                <a:lnTo>
                                  <a:pt x="403" y="100"/>
                                </a:lnTo>
                                <a:lnTo>
                                  <a:pt x="386" y="93"/>
                                </a:lnTo>
                                <a:lnTo>
                                  <a:pt x="365" y="90"/>
                                </a:lnTo>
                                <a:lnTo>
                                  <a:pt x="338" y="95"/>
                                </a:lnTo>
                                <a:lnTo>
                                  <a:pt x="316" y="109"/>
                                </a:lnTo>
                                <a:lnTo>
                                  <a:pt x="300" y="131"/>
                                </a:lnTo>
                                <a:lnTo>
                                  <a:pt x="295" y="161"/>
                                </a:lnTo>
                                <a:lnTo>
                                  <a:pt x="300" y="191"/>
                                </a:lnTo>
                                <a:lnTo>
                                  <a:pt x="316" y="213"/>
                                </a:lnTo>
                                <a:lnTo>
                                  <a:pt x="338" y="227"/>
                                </a:lnTo>
                                <a:lnTo>
                                  <a:pt x="365" y="232"/>
                                </a:lnTo>
                                <a:lnTo>
                                  <a:pt x="386" y="230"/>
                                </a:lnTo>
                                <a:lnTo>
                                  <a:pt x="403" y="222"/>
                                </a:lnTo>
                                <a:lnTo>
                                  <a:pt x="416" y="211"/>
                                </a:lnTo>
                                <a:lnTo>
                                  <a:pt x="425" y="195"/>
                                </a:lnTo>
                                <a:lnTo>
                                  <a:pt x="398" y="187"/>
                                </a:lnTo>
                                <a:lnTo>
                                  <a:pt x="392" y="200"/>
                                </a:lnTo>
                                <a:lnTo>
                                  <a:pt x="381" y="205"/>
                                </a:lnTo>
                                <a:lnTo>
                                  <a:pt x="365" y="205"/>
                                </a:lnTo>
                                <a:lnTo>
                                  <a:pt x="350" y="202"/>
                                </a:lnTo>
                                <a:lnTo>
                                  <a:pt x="337" y="193"/>
                                </a:lnTo>
                                <a:lnTo>
                                  <a:pt x="328" y="179"/>
                                </a:lnTo>
                                <a:lnTo>
                                  <a:pt x="325" y="161"/>
                                </a:lnTo>
                                <a:lnTo>
                                  <a:pt x="328" y="143"/>
                                </a:lnTo>
                                <a:lnTo>
                                  <a:pt x="337" y="129"/>
                                </a:lnTo>
                                <a:lnTo>
                                  <a:pt x="350" y="121"/>
                                </a:lnTo>
                                <a:lnTo>
                                  <a:pt x="365" y="118"/>
                                </a:lnTo>
                                <a:lnTo>
                                  <a:pt x="381" y="118"/>
                                </a:lnTo>
                                <a:lnTo>
                                  <a:pt x="392" y="123"/>
                                </a:lnTo>
                                <a:lnTo>
                                  <a:pt x="398" y="135"/>
                                </a:lnTo>
                                <a:lnTo>
                                  <a:pt x="425" y="127"/>
                                </a:lnTo>
                                <a:close/>
                                <a:moveTo>
                                  <a:pt x="530" y="322"/>
                                </a:moveTo>
                                <a:lnTo>
                                  <a:pt x="500" y="322"/>
                                </a:lnTo>
                                <a:lnTo>
                                  <a:pt x="500" y="583"/>
                                </a:lnTo>
                                <a:lnTo>
                                  <a:pt x="530" y="583"/>
                                </a:lnTo>
                                <a:lnTo>
                                  <a:pt x="530" y="322"/>
                                </a:lnTo>
                                <a:close/>
                                <a:moveTo>
                                  <a:pt x="543" y="92"/>
                                </a:moveTo>
                                <a:lnTo>
                                  <a:pt x="438" y="92"/>
                                </a:lnTo>
                                <a:lnTo>
                                  <a:pt x="438" y="119"/>
                                </a:lnTo>
                                <a:lnTo>
                                  <a:pt x="476" y="119"/>
                                </a:lnTo>
                                <a:lnTo>
                                  <a:pt x="476" y="230"/>
                                </a:lnTo>
                                <a:lnTo>
                                  <a:pt x="506" y="230"/>
                                </a:lnTo>
                                <a:lnTo>
                                  <a:pt x="506" y="119"/>
                                </a:lnTo>
                                <a:lnTo>
                                  <a:pt x="543" y="119"/>
                                </a:lnTo>
                                <a:lnTo>
                                  <a:pt x="543" y="92"/>
                                </a:lnTo>
                                <a:close/>
                                <a:moveTo>
                                  <a:pt x="688" y="161"/>
                                </a:moveTo>
                                <a:lnTo>
                                  <a:pt x="682" y="131"/>
                                </a:lnTo>
                                <a:lnTo>
                                  <a:pt x="673" y="118"/>
                                </a:lnTo>
                                <a:lnTo>
                                  <a:pt x="667" y="109"/>
                                </a:lnTo>
                                <a:lnTo>
                                  <a:pt x="658" y="103"/>
                                </a:lnTo>
                                <a:lnTo>
                                  <a:pt x="658" y="161"/>
                                </a:lnTo>
                                <a:lnTo>
                                  <a:pt x="655" y="179"/>
                                </a:lnTo>
                                <a:lnTo>
                                  <a:pt x="646" y="193"/>
                                </a:lnTo>
                                <a:lnTo>
                                  <a:pt x="634" y="202"/>
                                </a:lnTo>
                                <a:lnTo>
                                  <a:pt x="620" y="205"/>
                                </a:lnTo>
                                <a:lnTo>
                                  <a:pt x="604" y="202"/>
                                </a:lnTo>
                                <a:lnTo>
                                  <a:pt x="591" y="193"/>
                                </a:lnTo>
                                <a:lnTo>
                                  <a:pt x="583" y="179"/>
                                </a:lnTo>
                                <a:lnTo>
                                  <a:pt x="580" y="161"/>
                                </a:lnTo>
                                <a:lnTo>
                                  <a:pt x="583" y="143"/>
                                </a:lnTo>
                                <a:lnTo>
                                  <a:pt x="591" y="129"/>
                                </a:lnTo>
                                <a:lnTo>
                                  <a:pt x="604" y="121"/>
                                </a:lnTo>
                                <a:lnTo>
                                  <a:pt x="620" y="118"/>
                                </a:lnTo>
                                <a:lnTo>
                                  <a:pt x="634" y="121"/>
                                </a:lnTo>
                                <a:lnTo>
                                  <a:pt x="646" y="129"/>
                                </a:lnTo>
                                <a:lnTo>
                                  <a:pt x="655" y="143"/>
                                </a:lnTo>
                                <a:lnTo>
                                  <a:pt x="658" y="161"/>
                                </a:lnTo>
                                <a:lnTo>
                                  <a:pt x="658" y="103"/>
                                </a:lnTo>
                                <a:lnTo>
                                  <a:pt x="646" y="95"/>
                                </a:lnTo>
                                <a:lnTo>
                                  <a:pt x="620" y="90"/>
                                </a:lnTo>
                                <a:lnTo>
                                  <a:pt x="593" y="95"/>
                                </a:lnTo>
                                <a:lnTo>
                                  <a:pt x="571" y="109"/>
                                </a:lnTo>
                                <a:lnTo>
                                  <a:pt x="555" y="131"/>
                                </a:lnTo>
                                <a:lnTo>
                                  <a:pt x="550" y="161"/>
                                </a:lnTo>
                                <a:lnTo>
                                  <a:pt x="555" y="191"/>
                                </a:lnTo>
                                <a:lnTo>
                                  <a:pt x="571" y="213"/>
                                </a:lnTo>
                                <a:lnTo>
                                  <a:pt x="593" y="227"/>
                                </a:lnTo>
                                <a:lnTo>
                                  <a:pt x="620" y="232"/>
                                </a:lnTo>
                                <a:lnTo>
                                  <a:pt x="646" y="227"/>
                                </a:lnTo>
                                <a:lnTo>
                                  <a:pt x="667" y="213"/>
                                </a:lnTo>
                                <a:lnTo>
                                  <a:pt x="673" y="205"/>
                                </a:lnTo>
                                <a:lnTo>
                                  <a:pt x="682" y="191"/>
                                </a:lnTo>
                                <a:lnTo>
                                  <a:pt x="688" y="161"/>
                                </a:lnTo>
                                <a:close/>
                                <a:moveTo>
                                  <a:pt x="817" y="140"/>
                                </a:moveTo>
                                <a:lnTo>
                                  <a:pt x="814" y="120"/>
                                </a:lnTo>
                                <a:lnTo>
                                  <a:pt x="813" y="119"/>
                                </a:lnTo>
                                <a:lnTo>
                                  <a:pt x="803" y="105"/>
                                </a:lnTo>
                                <a:lnTo>
                                  <a:pt x="787" y="95"/>
                                </a:lnTo>
                                <a:lnTo>
                                  <a:pt x="787" y="127"/>
                                </a:lnTo>
                                <a:lnTo>
                                  <a:pt x="787" y="153"/>
                                </a:lnTo>
                                <a:lnTo>
                                  <a:pt x="779" y="160"/>
                                </a:lnTo>
                                <a:lnTo>
                                  <a:pt x="742" y="160"/>
                                </a:lnTo>
                                <a:lnTo>
                                  <a:pt x="742" y="119"/>
                                </a:lnTo>
                                <a:lnTo>
                                  <a:pt x="779" y="119"/>
                                </a:lnTo>
                                <a:lnTo>
                                  <a:pt x="787" y="127"/>
                                </a:lnTo>
                                <a:lnTo>
                                  <a:pt x="787" y="95"/>
                                </a:lnTo>
                                <a:lnTo>
                                  <a:pt x="764" y="92"/>
                                </a:lnTo>
                                <a:lnTo>
                                  <a:pt x="712" y="92"/>
                                </a:lnTo>
                                <a:lnTo>
                                  <a:pt x="712" y="230"/>
                                </a:lnTo>
                                <a:lnTo>
                                  <a:pt x="742" y="230"/>
                                </a:lnTo>
                                <a:lnTo>
                                  <a:pt x="742" y="187"/>
                                </a:lnTo>
                                <a:lnTo>
                                  <a:pt x="760" y="187"/>
                                </a:lnTo>
                                <a:lnTo>
                                  <a:pt x="782" y="230"/>
                                </a:lnTo>
                                <a:lnTo>
                                  <a:pt x="815" y="230"/>
                                </a:lnTo>
                                <a:lnTo>
                                  <a:pt x="794" y="187"/>
                                </a:lnTo>
                                <a:lnTo>
                                  <a:pt x="792" y="182"/>
                                </a:lnTo>
                                <a:lnTo>
                                  <a:pt x="802" y="175"/>
                                </a:lnTo>
                                <a:lnTo>
                                  <a:pt x="810" y="166"/>
                                </a:lnTo>
                                <a:lnTo>
                                  <a:pt x="813" y="160"/>
                                </a:lnTo>
                                <a:lnTo>
                                  <a:pt x="815" y="154"/>
                                </a:lnTo>
                                <a:lnTo>
                                  <a:pt x="817" y="140"/>
                                </a:lnTo>
                                <a:close/>
                                <a:moveTo>
                                  <a:pt x="903" y="92"/>
                                </a:moveTo>
                                <a:lnTo>
                                  <a:pt x="836" y="92"/>
                                </a:lnTo>
                                <a:lnTo>
                                  <a:pt x="836" y="114"/>
                                </a:lnTo>
                                <a:lnTo>
                                  <a:pt x="855" y="114"/>
                                </a:lnTo>
                                <a:lnTo>
                                  <a:pt x="855" y="208"/>
                                </a:lnTo>
                                <a:lnTo>
                                  <a:pt x="836" y="208"/>
                                </a:lnTo>
                                <a:lnTo>
                                  <a:pt x="836" y="230"/>
                                </a:lnTo>
                                <a:lnTo>
                                  <a:pt x="903" y="230"/>
                                </a:lnTo>
                                <a:lnTo>
                                  <a:pt x="903" y="208"/>
                                </a:lnTo>
                                <a:lnTo>
                                  <a:pt x="884" y="208"/>
                                </a:lnTo>
                                <a:lnTo>
                                  <a:pt x="884" y="114"/>
                                </a:lnTo>
                                <a:lnTo>
                                  <a:pt x="903" y="114"/>
                                </a:lnTo>
                                <a:lnTo>
                                  <a:pt x="903" y="92"/>
                                </a:lnTo>
                                <a:close/>
                                <a:moveTo>
                                  <a:pt x="1043" y="230"/>
                                </a:moveTo>
                                <a:lnTo>
                                  <a:pt x="1034" y="203"/>
                                </a:lnTo>
                                <a:lnTo>
                                  <a:pt x="1026" y="176"/>
                                </a:lnTo>
                                <a:lnTo>
                                  <a:pt x="1012" y="132"/>
                                </a:lnTo>
                                <a:lnTo>
                                  <a:pt x="999" y="92"/>
                                </a:lnTo>
                                <a:lnTo>
                                  <a:pt x="994" y="92"/>
                                </a:lnTo>
                                <a:lnTo>
                                  <a:pt x="994" y="176"/>
                                </a:lnTo>
                                <a:lnTo>
                                  <a:pt x="968" y="176"/>
                                </a:lnTo>
                                <a:lnTo>
                                  <a:pt x="975" y="153"/>
                                </a:lnTo>
                                <a:lnTo>
                                  <a:pt x="981" y="132"/>
                                </a:lnTo>
                                <a:lnTo>
                                  <a:pt x="987" y="153"/>
                                </a:lnTo>
                                <a:lnTo>
                                  <a:pt x="994" y="176"/>
                                </a:lnTo>
                                <a:lnTo>
                                  <a:pt x="994" y="92"/>
                                </a:lnTo>
                                <a:lnTo>
                                  <a:pt x="964" y="92"/>
                                </a:lnTo>
                                <a:lnTo>
                                  <a:pt x="919" y="230"/>
                                </a:lnTo>
                                <a:lnTo>
                                  <a:pt x="951" y="230"/>
                                </a:lnTo>
                                <a:lnTo>
                                  <a:pt x="959" y="203"/>
                                </a:lnTo>
                                <a:lnTo>
                                  <a:pt x="1003" y="203"/>
                                </a:lnTo>
                                <a:lnTo>
                                  <a:pt x="1011" y="230"/>
                                </a:lnTo>
                                <a:lnTo>
                                  <a:pt x="1043" y="230"/>
                                </a:lnTo>
                                <a:close/>
                                <a:moveTo>
                                  <a:pt x="1045" y="494"/>
                                </a:moveTo>
                                <a:lnTo>
                                  <a:pt x="979" y="494"/>
                                </a:lnTo>
                                <a:lnTo>
                                  <a:pt x="979" y="383"/>
                                </a:lnTo>
                                <a:lnTo>
                                  <a:pt x="949" y="383"/>
                                </a:lnTo>
                                <a:lnTo>
                                  <a:pt x="949" y="522"/>
                                </a:lnTo>
                                <a:lnTo>
                                  <a:pt x="1045" y="522"/>
                                </a:lnTo>
                                <a:lnTo>
                                  <a:pt x="1045" y="494"/>
                                </a:lnTo>
                                <a:close/>
                                <a:moveTo>
                                  <a:pt x="1064" y="100"/>
                                </a:moveTo>
                                <a:lnTo>
                                  <a:pt x="1059" y="90"/>
                                </a:lnTo>
                                <a:lnTo>
                                  <a:pt x="1037" y="90"/>
                                </a:lnTo>
                                <a:lnTo>
                                  <a:pt x="1032" y="97"/>
                                </a:lnTo>
                                <a:lnTo>
                                  <a:pt x="1032" y="114"/>
                                </a:lnTo>
                                <a:lnTo>
                                  <a:pt x="1040" y="119"/>
                                </a:lnTo>
                                <a:lnTo>
                                  <a:pt x="1048" y="119"/>
                                </a:lnTo>
                                <a:lnTo>
                                  <a:pt x="1048" y="124"/>
                                </a:lnTo>
                                <a:lnTo>
                                  <a:pt x="1040" y="131"/>
                                </a:lnTo>
                                <a:lnTo>
                                  <a:pt x="1032" y="134"/>
                                </a:lnTo>
                                <a:lnTo>
                                  <a:pt x="1037" y="142"/>
                                </a:lnTo>
                                <a:lnTo>
                                  <a:pt x="1044" y="139"/>
                                </a:lnTo>
                                <a:lnTo>
                                  <a:pt x="1053" y="133"/>
                                </a:lnTo>
                                <a:lnTo>
                                  <a:pt x="1061" y="123"/>
                                </a:lnTo>
                                <a:lnTo>
                                  <a:pt x="1064" y="110"/>
                                </a:lnTo>
                                <a:lnTo>
                                  <a:pt x="1064" y="100"/>
                                </a:lnTo>
                                <a:close/>
                                <a:moveTo>
                                  <a:pt x="1183" y="190"/>
                                </a:moveTo>
                                <a:lnTo>
                                  <a:pt x="1181" y="176"/>
                                </a:lnTo>
                                <a:lnTo>
                                  <a:pt x="1175" y="165"/>
                                </a:lnTo>
                                <a:lnTo>
                                  <a:pt x="1165" y="157"/>
                                </a:lnTo>
                                <a:lnTo>
                                  <a:pt x="1148" y="151"/>
                                </a:lnTo>
                                <a:lnTo>
                                  <a:pt x="1130" y="147"/>
                                </a:lnTo>
                                <a:lnTo>
                                  <a:pt x="1118" y="143"/>
                                </a:lnTo>
                                <a:lnTo>
                                  <a:pt x="1112" y="139"/>
                                </a:lnTo>
                                <a:lnTo>
                                  <a:pt x="1110" y="132"/>
                                </a:lnTo>
                                <a:lnTo>
                                  <a:pt x="1110" y="123"/>
                                </a:lnTo>
                                <a:lnTo>
                                  <a:pt x="1118" y="118"/>
                                </a:lnTo>
                                <a:lnTo>
                                  <a:pt x="1142" y="118"/>
                                </a:lnTo>
                                <a:lnTo>
                                  <a:pt x="1150" y="123"/>
                                </a:lnTo>
                                <a:lnTo>
                                  <a:pt x="1153" y="132"/>
                                </a:lnTo>
                                <a:lnTo>
                                  <a:pt x="1180" y="119"/>
                                </a:lnTo>
                                <a:lnTo>
                                  <a:pt x="1172" y="107"/>
                                </a:lnTo>
                                <a:lnTo>
                                  <a:pt x="1161" y="98"/>
                                </a:lnTo>
                                <a:lnTo>
                                  <a:pt x="1148" y="92"/>
                                </a:lnTo>
                                <a:lnTo>
                                  <a:pt x="1131" y="90"/>
                                </a:lnTo>
                                <a:lnTo>
                                  <a:pt x="1110" y="93"/>
                                </a:lnTo>
                                <a:lnTo>
                                  <a:pt x="1094" y="102"/>
                                </a:lnTo>
                                <a:lnTo>
                                  <a:pt x="1084" y="115"/>
                                </a:lnTo>
                                <a:lnTo>
                                  <a:pt x="1080" y="132"/>
                                </a:lnTo>
                                <a:lnTo>
                                  <a:pt x="1082" y="145"/>
                                </a:lnTo>
                                <a:lnTo>
                                  <a:pt x="1088" y="155"/>
                                </a:lnTo>
                                <a:lnTo>
                                  <a:pt x="1098" y="163"/>
                                </a:lnTo>
                                <a:lnTo>
                                  <a:pt x="1113" y="169"/>
                                </a:lnTo>
                                <a:lnTo>
                                  <a:pt x="1132" y="174"/>
                                </a:lnTo>
                                <a:lnTo>
                                  <a:pt x="1144" y="178"/>
                                </a:lnTo>
                                <a:lnTo>
                                  <a:pt x="1151" y="183"/>
                                </a:lnTo>
                                <a:lnTo>
                                  <a:pt x="1153" y="190"/>
                                </a:lnTo>
                                <a:lnTo>
                                  <a:pt x="1153" y="200"/>
                                </a:lnTo>
                                <a:lnTo>
                                  <a:pt x="1145" y="205"/>
                                </a:lnTo>
                                <a:lnTo>
                                  <a:pt x="1118" y="205"/>
                                </a:lnTo>
                                <a:lnTo>
                                  <a:pt x="1109" y="200"/>
                                </a:lnTo>
                                <a:lnTo>
                                  <a:pt x="1105" y="190"/>
                                </a:lnTo>
                                <a:lnTo>
                                  <a:pt x="1078" y="203"/>
                                </a:lnTo>
                                <a:lnTo>
                                  <a:pt x="1086" y="216"/>
                                </a:lnTo>
                                <a:lnTo>
                                  <a:pt x="1098" y="225"/>
                                </a:lnTo>
                                <a:lnTo>
                                  <a:pt x="1113" y="230"/>
                                </a:lnTo>
                                <a:lnTo>
                                  <a:pt x="1131" y="232"/>
                                </a:lnTo>
                                <a:lnTo>
                                  <a:pt x="1150" y="229"/>
                                </a:lnTo>
                                <a:lnTo>
                                  <a:pt x="1167" y="222"/>
                                </a:lnTo>
                                <a:lnTo>
                                  <a:pt x="1179" y="209"/>
                                </a:lnTo>
                                <a:lnTo>
                                  <a:pt x="1183" y="190"/>
                                </a:lnTo>
                                <a:close/>
                                <a:moveTo>
                                  <a:pt x="1272" y="322"/>
                                </a:moveTo>
                                <a:lnTo>
                                  <a:pt x="1242" y="322"/>
                                </a:lnTo>
                                <a:lnTo>
                                  <a:pt x="1242" y="583"/>
                                </a:lnTo>
                                <a:lnTo>
                                  <a:pt x="1272" y="583"/>
                                </a:lnTo>
                                <a:lnTo>
                                  <a:pt x="1272" y="322"/>
                                </a:lnTo>
                                <a:close/>
                                <a:moveTo>
                                  <a:pt x="1272" y="31"/>
                                </a:moveTo>
                                <a:lnTo>
                                  <a:pt x="1242" y="31"/>
                                </a:lnTo>
                                <a:lnTo>
                                  <a:pt x="1242" y="291"/>
                                </a:lnTo>
                                <a:lnTo>
                                  <a:pt x="1272" y="291"/>
                                </a:lnTo>
                                <a:lnTo>
                                  <a:pt x="1272" y="31"/>
                                </a:lnTo>
                                <a:close/>
                                <a:moveTo>
                                  <a:pt x="1272" y="0"/>
                                </a:moveTo>
                                <a:lnTo>
                                  <a:pt x="0" y="0"/>
                                </a:lnTo>
                                <a:lnTo>
                                  <a:pt x="0" y="30"/>
                                </a:lnTo>
                                <a:lnTo>
                                  <a:pt x="0" y="292"/>
                                </a:lnTo>
                                <a:lnTo>
                                  <a:pt x="0" y="322"/>
                                </a:lnTo>
                                <a:lnTo>
                                  <a:pt x="0" y="583"/>
                                </a:lnTo>
                                <a:lnTo>
                                  <a:pt x="0" y="613"/>
                                </a:lnTo>
                                <a:lnTo>
                                  <a:pt x="1272" y="613"/>
                                </a:lnTo>
                                <a:lnTo>
                                  <a:pt x="1272" y="583"/>
                                </a:lnTo>
                                <a:lnTo>
                                  <a:pt x="30" y="583"/>
                                </a:lnTo>
                                <a:lnTo>
                                  <a:pt x="30" y="322"/>
                                </a:lnTo>
                                <a:lnTo>
                                  <a:pt x="1272" y="322"/>
                                </a:lnTo>
                                <a:lnTo>
                                  <a:pt x="1272" y="292"/>
                                </a:lnTo>
                                <a:lnTo>
                                  <a:pt x="30" y="292"/>
                                </a:lnTo>
                                <a:lnTo>
                                  <a:pt x="30" y="30"/>
                                </a:lnTo>
                                <a:lnTo>
                                  <a:pt x="1272" y="30"/>
                                </a:lnTo>
                                <a:lnTo>
                                  <a:pt x="1272"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51" y="16126"/>
                            <a:ext cx="325"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50" y="16124"/>
                            <a:ext cx="346" cy="142"/>
                          </a:xfrm>
                          <a:prstGeom prst="rect">
                            <a:avLst/>
                          </a:prstGeom>
                          <a:noFill/>
                          <a:extLst>
                            <a:ext uri="{909E8E84-426E-40DD-AFC4-6F175D3DCCD1}">
                              <a14:hiddenFill xmlns:a14="http://schemas.microsoft.com/office/drawing/2010/main">
                                <a:solidFill>
                                  <a:srgbClr val="FFFFFF"/>
                                </a:solidFill>
                              </a14:hiddenFill>
                            </a:ext>
                          </a:extLst>
                        </pic:spPr>
                      </pic:pic>
                      <wps:wsp>
                        <wps:cNvPr id="51" name="docshape6"/>
                        <wps:cNvSpPr>
                          <a:spLocks/>
                        </wps:cNvSpPr>
                        <wps:spPr bwMode="auto">
                          <a:xfrm>
                            <a:off x="9819" y="16126"/>
                            <a:ext cx="122" cy="139"/>
                          </a:xfrm>
                          <a:custGeom>
                            <a:avLst/>
                            <a:gdLst>
                              <a:gd name="T0" fmla="+- 0 9873 9819"/>
                              <a:gd name="T1" fmla="*/ T0 w 122"/>
                              <a:gd name="T2" fmla="+- 0 16126 16126"/>
                              <a:gd name="T3" fmla="*/ 16126 h 139"/>
                              <a:gd name="T4" fmla="+- 0 9819 9819"/>
                              <a:gd name="T5" fmla="*/ T4 w 122"/>
                              <a:gd name="T6" fmla="+- 0 16126 16126"/>
                              <a:gd name="T7" fmla="*/ 16126 h 139"/>
                              <a:gd name="T8" fmla="+- 0 9819 9819"/>
                              <a:gd name="T9" fmla="*/ T8 w 122"/>
                              <a:gd name="T10" fmla="+- 0 16265 16126"/>
                              <a:gd name="T11" fmla="*/ 16265 h 139"/>
                              <a:gd name="T12" fmla="+- 0 9873 9819"/>
                              <a:gd name="T13" fmla="*/ T12 w 122"/>
                              <a:gd name="T14" fmla="+- 0 16265 16126"/>
                              <a:gd name="T15" fmla="*/ 16265 h 139"/>
                              <a:gd name="T16" fmla="+- 0 9899 9819"/>
                              <a:gd name="T17" fmla="*/ T16 w 122"/>
                              <a:gd name="T18" fmla="+- 0 16260 16126"/>
                              <a:gd name="T19" fmla="*/ 16260 h 139"/>
                              <a:gd name="T20" fmla="+- 0 9920 9819"/>
                              <a:gd name="T21" fmla="*/ T20 w 122"/>
                              <a:gd name="T22" fmla="+- 0 16246 16126"/>
                              <a:gd name="T23" fmla="*/ 16246 h 139"/>
                              <a:gd name="T24" fmla="+- 0 9926 9819"/>
                              <a:gd name="T25" fmla="*/ T24 w 122"/>
                              <a:gd name="T26" fmla="+- 0 16237 16126"/>
                              <a:gd name="T27" fmla="*/ 16237 h 139"/>
                              <a:gd name="T28" fmla="+- 0 9850 9819"/>
                              <a:gd name="T29" fmla="*/ T28 w 122"/>
                              <a:gd name="T30" fmla="+- 0 16237 16126"/>
                              <a:gd name="T31" fmla="*/ 16237 h 139"/>
                              <a:gd name="T32" fmla="+- 0 9850 9819"/>
                              <a:gd name="T33" fmla="*/ T32 w 122"/>
                              <a:gd name="T34" fmla="+- 0 16154 16126"/>
                              <a:gd name="T35" fmla="*/ 16154 h 139"/>
                              <a:gd name="T36" fmla="+- 0 9926 9819"/>
                              <a:gd name="T37" fmla="*/ T36 w 122"/>
                              <a:gd name="T38" fmla="+- 0 16154 16126"/>
                              <a:gd name="T39" fmla="*/ 16154 h 139"/>
                              <a:gd name="T40" fmla="+- 0 9920 9819"/>
                              <a:gd name="T41" fmla="*/ T40 w 122"/>
                              <a:gd name="T42" fmla="+- 0 16144 16126"/>
                              <a:gd name="T43" fmla="*/ 16144 h 139"/>
                              <a:gd name="T44" fmla="+- 0 9899 9819"/>
                              <a:gd name="T45" fmla="*/ T44 w 122"/>
                              <a:gd name="T46" fmla="+- 0 16131 16126"/>
                              <a:gd name="T47" fmla="*/ 16131 h 139"/>
                              <a:gd name="T48" fmla="+- 0 9873 9819"/>
                              <a:gd name="T49" fmla="*/ T48 w 122"/>
                              <a:gd name="T50" fmla="+- 0 16126 16126"/>
                              <a:gd name="T51" fmla="*/ 16126 h 139"/>
                              <a:gd name="T52" fmla="+- 0 9926 9819"/>
                              <a:gd name="T53" fmla="*/ T52 w 122"/>
                              <a:gd name="T54" fmla="+- 0 16154 16126"/>
                              <a:gd name="T55" fmla="*/ 16154 h 139"/>
                              <a:gd name="T56" fmla="+- 0 9873 9819"/>
                              <a:gd name="T57" fmla="*/ T56 w 122"/>
                              <a:gd name="T58" fmla="+- 0 16154 16126"/>
                              <a:gd name="T59" fmla="*/ 16154 h 139"/>
                              <a:gd name="T60" fmla="+- 0 9887 9819"/>
                              <a:gd name="T61" fmla="*/ T60 w 122"/>
                              <a:gd name="T62" fmla="+- 0 16156 16126"/>
                              <a:gd name="T63" fmla="*/ 16156 h 139"/>
                              <a:gd name="T64" fmla="+- 0 9899 9819"/>
                              <a:gd name="T65" fmla="*/ T64 w 122"/>
                              <a:gd name="T66" fmla="+- 0 16164 16126"/>
                              <a:gd name="T67" fmla="*/ 16164 h 139"/>
                              <a:gd name="T68" fmla="+- 0 9907 9819"/>
                              <a:gd name="T69" fmla="*/ T68 w 122"/>
                              <a:gd name="T70" fmla="+- 0 16177 16126"/>
                              <a:gd name="T71" fmla="*/ 16177 h 139"/>
                              <a:gd name="T72" fmla="+- 0 9910 9819"/>
                              <a:gd name="T73" fmla="*/ T72 w 122"/>
                              <a:gd name="T74" fmla="+- 0 16195 16126"/>
                              <a:gd name="T75" fmla="*/ 16195 h 139"/>
                              <a:gd name="T76" fmla="+- 0 9907 9819"/>
                              <a:gd name="T77" fmla="*/ T76 w 122"/>
                              <a:gd name="T78" fmla="+- 0 16213 16126"/>
                              <a:gd name="T79" fmla="*/ 16213 h 139"/>
                              <a:gd name="T80" fmla="+- 0 9899 9819"/>
                              <a:gd name="T81" fmla="*/ T80 w 122"/>
                              <a:gd name="T82" fmla="+- 0 16226 16126"/>
                              <a:gd name="T83" fmla="*/ 16226 h 139"/>
                              <a:gd name="T84" fmla="+- 0 9887 9819"/>
                              <a:gd name="T85" fmla="*/ T84 w 122"/>
                              <a:gd name="T86" fmla="+- 0 16234 16126"/>
                              <a:gd name="T87" fmla="*/ 16234 h 139"/>
                              <a:gd name="T88" fmla="+- 0 9873 9819"/>
                              <a:gd name="T89" fmla="*/ T88 w 122"/>
                              <a:gd name="T90" fmla="+- 0 16237 16126"/>
                              <a:gd name="T91" fmla="*/ 16237 h 139"/>
                              <a:gd name="T92" fmla="+- 0 9926 9819"/>
                              <a:gd name="T93" fmla="*/ T92 w 122"/>
                              <a:gd name="T94" fmla="+- 0 16237 16126"/>
                              <a:gd name="T95" fmla="*/ 16237 h 139"/>
                              <a:gd name="T96" fmla="+- 0 9935 9819"/>
                              <a:gd name="T97" fmla="*/ T96 w 122"/>
                              <a:gd name="T98" fmla="+- 0 16225 16126"/>
                              <a:gd name="T99" fmla="*/ 16225 h 139"/>
                              <a:gd name="T100" fmla="+- 0 9940 9819"/>
                              <a:gd name="T101" fmla="*/ T100 w 122"/>
                              <a:gd name="T102" fmla="+- 0 16195 16126"/>
                              <a:gd name="T103" fmla="*/ 16195 h 139"/>
                              <a:gd name="T104" fmla="+- 0 9935 9819"/>
                              <a:gd name="T105" fmla="*/ T104 w 122"/>
                              <a:gd name="T106" fmla="+- 0 16166 16126"/>
                              <a:gd name="T107" fmla="*/ 16166 h 139"/>
                              <a:gd name="T108" fmla="+- 0 9926 9819"/>
                              <a:gd name="T109" fmla="*/ T108 w 122"/>
                              <a:gd name="T110" fmla="+- 0 16154 16126"/>
                              <a:gd name="T111" fmla="*/ 16154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139">
                                <a:moveTo>
                                  <a:pt x="54" y="0"/>
                                </a:moveTo>
                                <a:lnTo>
                                  <a:pt x="0" y="0"/>
                                </a:lnTo>
                                <a:lnTo>
                                  <a:pt x="0" y="139"/>
                                </a:lnTo>
                                <a:lnTo>
                                  <a:pt x="54" y="139"/>
                                </a:lnTo>
                                <a:lnTo>
                                  <a:pt x="80" y="134"/>
                                </a:lnTo>
                                <a:lnTo>
                                  <a:pt x="101" y="120"/>
                                </a:lnTo>
                                <a:lnTo>
                                  <a:pt x="107" y="111"/>
                                </a:lnTo>
                                <a:lnTo>
                                  <a:pt x="31" y="111"/>
                                </a:lnTo>
                                <a:lnTo>
                                  <a:pt x="31" y="28"/>
                                </a:lnTo>
                                <a:lnTo>
                                  <a:pt x="107" y="28"/>
                                </a:lnTo>
                                <a:lnTo>
                                  <a:pt x="101" y="18"/>
                                </a:lnTo>
                                <a:lnTo>
                                  <a:pt x="80" y="5"/>
                                </a:lnTo>
                                <a:lnTo>
                                  <a:pt x="54" y="0"/>
                                </a:lnTo>
                                <a:close/>
                                <a:moveTo>
                                  <a:pt x="107" y="28"/>
                                </a:moveTo>
                                <a:lnTo>
                                  <a:pt x="54" y="28"/>
                                </a:lnTo>
                                <a:lnTo>
                                  <a:pt x="68" y="30"/>
                                </a:lnTo>
                                <a:lnTo>
                                  <a:pt x="80" y="38"/>
                                </a:lnTo>
                                <a:lnTo>
                                  <a:pt x="88" y="51"/>
                                </a:lnTo>
                                <a:lnTo>
                                  <a:pt x="91" y="69"/>
                                </a:lnTo>
                                <a:lnTo>
                                  <a:pt x="88" y="87"/>
                                </a:lnTo>
                                <a:lnTo>
                                  <a:pt x="80" y="100"/>
                                </a:lnTo>
                                <a:lnTo>
                                  <a:pt x="68" y="108"/>
                                </a:lnTo>
                                <a:lnTo>
                                  <a:pt x="54" y="111"/>
                                </a:lnTo>
                                <a:lnTo>
                                  <a:pt x="107" y="111"/>
                                </a:lnTo>
                                <a:lnTo>
                                  <a:pt x="116" y="99"/>
                                </a:lnTo>
                                <a:lnTo>
                                  <a:pt x="121" y="69"/>
                                </a:lnTo>
                                <a:lnTo>
                                  <a:pt x="116" y="40"/>
                                </a:lnTo>
                                <a:lnTo>
                                  <a:pt x="107" y="2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docshap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905" y="15933"/>
                            <a:ext cx="499" cy="144"/>
                          </a:xfrm>
                          <a:prstGeom prst="rect">
                            <a:avLst/>
                          </a:prstGeom>
                          <a:noFill/>
                          <a:extLst>
                            <a:ext uri="{909E8E84-426E-40DD-AFC4-6F175D3DCCD1}">
                              <a14:hiddenFill xmlns:a14="http://schemas.microsoft.com/office/drawing/2010/main">
                                <a:solidFill>
                                  <a:srgbClr val="FFFFFF"/>
                                </a:solidFill>
                              </a14:hiddenFill>
                            </a:ext>
                          </a:extLst>
                        </pic:spPr>
                      </pic:pic>
                      <wps:wsp>
                        <wps:cNvPr id="53" name="docshape8"/>
                        <wps:cNvSpPr>
                          <a:spLocks/>
                        </wps:cNvSpPr>
                        <wps:spPr bwMode="auto">
                          <a:xfrm>
                            <a:off x="10333" y="15743"/>
                            <a:ext cx="564" cy="612"/>
                          </a:xfrm>
                          <a:custGeom>
                            <a:avLst/>
                            <a:gdLst>
                              <a:gd name="T0" fmla="+- 0 10334 10334"/>
                              <a:gd name="T1" fmla="*/ T0 w 564"/>
                              <a:gd name="T2" fmla="+- 0 15743 15743"/>
                              <a:gd name="T3" fmla="*/ 15743 h 612"/>
                              <a:gd name="T4" fmla="+- 0 10624 10334"/>
                              <a:gd name="T5" fmla="*/ T4 w 564"/>
                              <a:gd name="T6" fmla="+- 0 15936 15743"/>
                              <a:gd name="T7" fmla="*/ 15936 h 612"/>
                              <a:gd name="T8" fmla="+- 0 10485 10334"/>
                              <a:gd name="T9" fmla="*/ T8 w 564"/>
                              <a:gd name="T10" fmla="+- 0 16073 15743"/>
                              <a:gd name="T11" fmla="*/ 16073 h 612"/>
                              <a:gd name="T12" fmla="+- 0 10744 10334"/>
                              <a:gd name="T13" fmla="*/ T12 w 564"/>
                              <a:gd name="T14" fmla="+- 0 16075 15743"/>
                              <a:gd name="T15" fmla="*/ 16075 h 612"/>
                              <a:gd name="T16" fmla="+- 0 10685 10334"/>
                              <a:gd name="T17" fmla="*/ T16 w 564"/>
                              <a:gd name="T18" fmla="+- 0 16069 15743"/>
                              <a:gd name="T19" fmla="*/ 16069 h 612"/>
                              <a:gd name="T20" fmla="+- 0 10647 10334"/>
                              <a:gd name="T21" fmla="*/ T20 w 564"/>
                              <a:gd name="T22" fmla="+- 0 16032 15743"/>
                              <a:gd name="T23" fmla="*/ 16032 h 612"/>
                              <a:gd name="T24" fmla="+- 0 10647 10334"/>
                              <a:gd name="T25" fmla="*/ T24 w 564"/>
                              <a:gd name="T26" fmla="+- 0 15976 15743"/>
                              <a:gd name="T27" fmla="*/ 15976 h 612"/>
                              <a:gd name="T28" fmla="+- 0 10685 10334"/>
                              <a:gd name="T29" fmla="*/ T28 w 564"/>
                              <a:gd name="T30" fmla="+- 0 15938 15743"/>
                              <a:gd name="T31" fmla="*/ 15938 h 612"/>
                              <a:gd name="T32" fmla="+- 0 10808 10334"/>
                              <a:gd name="T33" fmla="*/ T32 w 564"/>
                              <a:gd name="T34" fmla="+- 0 15933 15743"/>
                              <a:gd name="T35" fmla="*/ 15933 h 612"/>
                              <a:gd name="T36" fmla="+- 0 10748 10334"/>
                              <a:gd name="T37" fmla="*/ T36 w 564"/>
                              <a:gd name="T38" fmla="+- 0 16067 15743"/>
                              <a:gd name="T39" fmla="*/ 16067 h 612"/>
                              <a:gd name="T40" fmla="+- 0 10726 10334"/>
                              <a:gd name="T41" fmla="*/ T40 w 564"/>
                              <a:gd name="T42" fmla="+- 0 16075 15743"/>
                              <a:gd name="T43" fmla="*/ 16075 h 612"/>
                              <a:gd name="T44" fmla="+- 0 10748 10334"/>
                              <a:gd name="T45" fmla="*/ T44 w 564"/>
                              <a:gd name="T46" fmla="+- 0 16067 15743"/>
                              <a:gd name="T47" fmla="*/ 16067 h 612"/>
                              <a:gd name="T48" fmla="+- 0 10574 10334"/>
                              <a:gd name="T49" fmla="*/ T48 w 564"/>
                              <a:gd name="T50" fmla="+- 0 15936 15743"/>
                              <a:gd name="T51" fmla="*/ 15936 h 612"/>
                              <a:gd name="T52" fmla="+- 0 10585 10334"/>
                              <a:gd name="T53" fmla="*/ T52 w 564"/>
                              <a:gd name="T54" fmla="+- 0 16073 15743"/>
                              <a:gd name="T55" fmla="*/ 16073 h 612"/>
                              <a:gd name="T56" fmla="+- 0 10861 10334"/>
                              <a:gd name="T57" fmla="*/ T56 w 564"/>
                              <a:gd name="T58" fmla="+- 0 15970 15743"/>
                              <a:gd name="T59" fmla="*/ 15970 h 612"/>
                              <a:gd name="T60" fmla="+- 0 10823 10334"/>
                              <a:gd name="T61" fmla="*/ T60 w 564"/>
                              <a:gd name="T62" fmla="+- 0 16073 15743"/>
                              <a:gd name="T63" fmla="*/ 16073 h 612"/>
                              <a:gd name="T64" fmla="+- 0 10861 10334"/>
                              <a:gd name="T65" fmla="*/ T64 w 564"/>
                              <a:gd name="T66" fmla="+- 0 15970 15743"/>
                              <a:gd name="T67" fmla="*/ 15970 h 612"/>
                              <a:gd name="T68" fmla="+- 0 10713 10334"/>
                              <a:gd name="T69" fmla="*/ T68 w 564"/>
                              <a:gd name="T70" fmla="+- 0 15970 15743"/>
                              <a:gd name="T71" fmla="*/ 15970 h 612"/>
                              <a:gd name="T72" fmla="+- 0 10689 10334"/>
                              <a:gd name="T73" fmla="*/ T72 w 564"/>
                              <a:gd name="T74" fmla="+- 0 15980 15743"/>
                              <a:gd name="T75" fmla="*/ 15980 h 612"/>
                              <a:gd name="T76" fmla="+- 0 10679 10334"/>
                              <a:gd name="T77" fmla="*/ T76 w 564"/>
                              <a:gd name="T78" fmla="+- 0 16004 15743"/>
                              <a:gd name="T79" fmla="*/ 16004 h 612"/>
                              <a:gd name="T80" fmla="+- 0 10689 10334"/>
                              <a:gd name="T81" fmla="*/ T80 w 564"/>
                              <a:gd name="T82" fmla="+- 0 16029 15743"/>
                              <a:gd name="T83" fmla="*/ 16029 h 612"/>
                              <a:gd name="T84" fmla="+- 0 10713 10334"/>
                              <a:gd name="T85" fmla="*/ T84 w 564"/>
                              <a:gd name="T86" fmla="+- 0 16039 15743"/>
                              <a:gd name="T87" fmla="*/ 16039 h 612"/>
                              <a:gd name="T88" fmla="+- 0 10735 10334"/>
                              <a:gd name="T89" fmla="*/ T88 w 564"/>
                              <a:gd name="T90" fmla="+- 0 16031 15743"/>
                              <a:gd name="T91" fmla="*/ 16031 h 612"/>
                              <a:gd name="T92" fmla="+- 0 10768 10334"/>
                              <a:gd name="T93" fmla="*/ T92 w 564"/>
                              <a:gd name="T94" fmla="+- 0 16022 15743"/>
                              <a:gd name="T95" fmla="*/ 16022 h 612"/>
                              <a:gd name="T96" fmla="+- 0 10741 10334"/>
                              <a:gd name="T97" fmla="*/ T96 w 564"/>
                              <a:gd name="T98" fmla="+- 0 15988 15743"/>
                              <a:gd name="T99" fmla="*/ 15988 h 612"/>
                              <a:gd name="T100" fmla="+- 0 10724 10334"/>
                              <a:gd name="T101" fmla="*/ T100 w 564"/>
                              <a:gd name="T102" fmla="+- 0 15970 15743"/>
                              <a:gd name="T103" fmla="*/ 15970 h 612"/>
                              <a:gd name="T104" fmla="+- 0 10741 10334"/>
                              <a:gd name="T105" fmla="*/ T104 w 564"/>
                              <a:gd name="T106" fmla="+- 0 16022 15743"/>
                              <a:gd name="T107" fmla="*/ 16022 h 612"/>
                              <a:gd name="T108" fmla="+- 0 10768 10334"/>
                              <a:gd name="T109" fmla="*/ T108 w 564"/>
                              <a:gd name="T110" fmla="+- 0 16022 15743"/>
                              <a:gd name="T111" fmla="*/ 16022 h 612"/>
                              <a:gd name="T112" fmla="+- 0 10464 10334"/>
                              <a:gd name="T113" fmla="*/ T112 w 564"/>
                              <a:gd name="T114" fmla="+- 0 15936 15743"/>
                              <a:gd name="T115" fmla="*/ 15936 h 612"/>
                              <a:gd name="T116" fmla="+- 0 10533 10334"/>
                              <a:gd name="T117" fmla="*/ T116 w 564"/>
                              <a:gd name="T118" fmla="+- 0 15936 15743"/>
                              <a:gd name="T119" fmla="*/ 15936 h 612"/>
                              <a:gd name="T120" fmla="+- 0 10713 10334"/>
                              <a:gd name="T121" fmla="*/ T120 w 564"/>
                              <a:gd name="T122" fmla="+- 0 15933 15743"/>
                              <a:gd name="T123" fmla="*/ 15933 h 612"/>
                              <a:gd name="T124" fmla="+- 0 10748 10334"/>
                              <a:gd name="T125" fmla="*/ T124 w 564"/>
                              <a:gd name="T126" fmla="+- 0 15943 15743"/>
                              <a:gd name="T127" fmla="*/ 15943 h 612"/>
                              <a:gd name="T128" fmla="+- 0 10773 10334"/>
                              <a:gd name="T129" fmla="*/ T128 w 564"/>
                              <a:gd name="T130" fmla="+- 0 15968 15743"/>
                              <a:gd name="T131" fmla="*/ 15968 h 612"/>
                              <a:gd name="T132" fmla="+- 0 10784 10334"/>
                              <a:gd name="T133" fmla="*/ T132 w 564"/>
                              <a:gd name="T134" fmla="+- 0 15988 15743"/>
                              <a:gd name="T135" fmla="*/ 15988 h 612"/>
                              <a:gd name="T136" fmla="+- 0 10898 10334"/>
                              <a:gd name="T137" fmla="*/ T136 w 564"/>
                              <a:gd name="T138" fmla="+- 0 15970 15743"/>
                              <a:gd name="T139" fmla="*/ 15970 h 612"/>
                              <a:gd name="T140" fmla="+- 0 10807 10334"/>
                              <a:gd name="T141" fmla="*/ T140 w 564"/>
                              <a:gd name="T142" fmla="+- 0 15936 15743"/>
                              <a:gd name="T143" fmla="*/ 15936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4" h="612">
                                <a:moveTo>
                                  <a:pt x="562" y="0"/>
                                </a:moveTo>
                                <a:lnTo>
                                  <a:pt x="0" y="0"/>
                                </a:lnTo>
                                <a:lnTo>
                                  <a:pt x="89" y="193"/>
                                </a:lnTo>
                                <a:lnTo>
                                  <a:pt x="290" y="193"/>
                                </a:lnTo>
                                <a:lnTo>
                                  <a:pt x="290" y="330"/>
                                </a:lnTo>
                                <a:lnTo>
                                  <a:pt x="151" y="330"/>
                                </a:lnTo>
                                <a:lnTo>
                                  <a:pt x="280" y="612"/>
                                </a:lnTo>
                                <a:lnTo>
                                  <a:pt x="410" y="332"/>
                                </a:lnTo>
                                <a:lnTo>
                                  <a:pt x="379" y="332"/>
                                </a:lnTo>
                                <a:lnTo>
                                  <a:pt x="351" y="326"/>
                                </a:lnTo>
                                <a:lnTo>
                                  <a:pt x="328" y="311"/>
                                </a:lnTo>
                                <a:lnTo>
                                  <a:pt x="313" y="289"/>
                                </a:lnTo>
                                <a:lnTo>
                                  <a:pt x="307" y="261"/>
                                </a:lnTo>
                                <a:lnTo>
                                  <a:pt x="313" y="233"/>
                                </a:lnTo>
                                <a:lnTo>
                                  <a:pt x="328" y="210"/>
                                </a:lnTo>
                                <a:lnTo>
                                  <a:pt x="351" y="195"/>
                                </a:lnTo>
                                <a:lnTo>
                                  <a:pt x="379" y="190"/>
                                </a:lnTo>
                                <a:lnTo>
                                  <a:pt x="474" y="190"/>
                                </a:lnTo>
                                <a:lnTo>
                                  <a:pt x="562" y="0"/>
                                </a:lnTo>
                                <a:close/>
                                <a:moveTo>
                                  <a:pt x="414" y="324"/>
                                </a:moveTo>
                                <a:lnTo>
                                  <a:pt x="403" y="328"/>
                                </a:lnTo>
                                <a:lnTo>
                                  <a:pt x="392" y="332"/>
                                </a:lnTo>
                                <a:lnTo>
                                  <a:pt x="410" y="332"/>
                                </a:lnTo>
                                <a:lnTo>
                                  <a:pt x="414" y="324"/>
                                </a:lnTo>
                                <a:close/>
                                <a:moveTo>
                                  <a:pt x="251" y="193"/>
                                </a:moveTo>
                                <a:lnTo>
                                  <a:pt x="240" y="193"/>
                                </a:lnTo>
                                <a:lnTo>
                                  <a:pt x="178" y="330"/>
                                </a:lnTo>
                                <a:lnTo>
                                  <a:pt x="251" y="330"/>
                                </a:lnTo>
                                <a:lnTo>
                                  <a:pt x="251" y="193"/>
                                </a:lnTo>
                                <a:close/>
                                <a:moveTo>
                                  <a:pt x="527" y="227"/>
                                </a:moveTo>
                                <a:lnTo>
                                  <a:pt x="489" y="227"/>
                                </a:lnTo>
                                <a:lnTo>
                                  <a:pt x="489" y="330"/>
                                </a:lnTo>
                                <a:lnTo>
                                  <a:pt x="527" y="330"/>
                                </a:lnTo>
                                <a:lnTo>
                                  <a:pt x="527" y="227"/>
                                </a:lnTo>
                                <a:close/>
                                <a:moveTo>
                                  <a:pt x="390" y="227"/>
                                </a:moveTo>
                                <a:lnTo>
                                  <a:pt x="379" y="227"/>
                                </a:lnTo>
                                <a:lnTo>
                                  <a:pt x="365" y="230"/>
                                </a:lnTo>
                                <a:lnTo>
                                  <a:pt x="355" y="237"/>
                                </a:lnTo>
                                <a:lnTo>
                                  <a:pt x="348" y="248"/>
                                </a:lnTo>
                                <a:lnTo>
                                  <a:pt x="345" y="261"/>
                                </a:lnTo>
                                <a:lnTo>
                                  <a:pt x="348" y="275"/>
                                </a:lnTo>
                                <a:lnTo>
                                  <a:pt x="355" y="286"/>
                                </a:lnTo>
                                <a:lnTo>
                                  <a:pt x="365" y="293"/>
                                </a:lnTo>
                                <a:lnTo>
                                  <a:pt x="379" y="296"/>
                                </a:lnTo>
                                <a:lnTo>
                                  <a:pt x="390" y="296"/>
                                </a:lnTo>
                                <a:lnTo>
                                  <a:pt x="401" y="288"/>
                                </a:lnTo>
                                <a:lnTo>
                                  <a:pt x="407" y="279"/>
                                </a:lnTo>
                                <a:lnTo>
                                  <a:pt x="434" y="279"/>
                                </a:lnTo>
                                <a:lnTo>
                                  <a:pt x="450" y="245"/>
                                </a:lnTo>
                                <a:lnTo>
                                  <a:pt x="407" y="245"/>
                                </a:lnTo>
                                <a:lnTo>
                                  <a:pt x="401" y="235"/>
                                </a:lnTo>
                                <a:lnTo>
                                  <a:pt x="390" y="227"/>
                                </a:lnTo>
                                <a:close/>
                                <a:moveTo>
                                  <a:pt x="434" y="279"/>
                                </a:moveTo>
                                <a:lnTo>
                                  <a:pt x="407" y="279"/>
                                </a:lnTo>
                                <a:lnTo>
                                  <a:pt x="428" y="291"/>
                                </a:lnTo>
                                <a:lnTo>
                                  <a:pt x="434" y="279"/>
                                </a:lnTo>
                                <a:close/>
                                <a:moveTo>
                                  <a:pt x="199" y="193"/>
                                </a:moveTo>
                                <a:lnTo>
                                  <a:pt x="130" y="193"/>
                                </a:lnTo>
                                <a:lnTo>
                                  <a:pt x="164" y="267"/>
                                </a:lnTo>
                                <a:lnTo>
                                  <a:pt x="199" y="193"/>
                                </a:lnTo>
                                <a:close/>
                                <a:moveTo>
                                  <a:pt x="474" y="190"/>
                                </a:moveTo>
                                <a:lnTo>
                                  <a:pt x="379" y="190"/>
                                </a:lnTo>
                                <a:lnTo>
                                  <a:pt x="397" y="193"/>
                                </a:lnTo>
                                <a:lnTo>
                                  <a:pt x="414" y="200"/>
                                </a:lnTo>
                                <a:lnTo>
                                  <a:pt x="428" y="211"/>
                                </a:lnTo>
                                <a:lnTo>
                                  <a:pt x="439" y="225"/>
                                </a:lnTo>
                                <a:lnTo>
                                  <a:pt x="407" y="245"/>
                                </a:lnTo>
                                <a:lnTo>
                                  <a:pt x="450" y="245"/>
                                </a:lnTo>
                                <a:lnTo>
                                  <a:pt x="458" y="227"/>
                                </a:lnTo>
                                <a:lnTo>
                                  <a:pt x="564" y="227"/>
                                </a:lnTo>
                                <a:lnTo>
                                  <a:pt x="564" y="193"/>
                                </a:lnTo>
                                <a:lnTo>
                                  <a:pt x="473" y="193"/>
                                </a:lnTo>
                                <a:lnTo>
                                  <a:pt x="474"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docshape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16" y="16129"/>
                            <a:ext cx="564" cy="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3BD1FD" id="docshapegroup1" o:spid="_x0000_s1026" style="position:absolute;margin-left:0;margin-top:761.7pt;width:595.35pt;height:80.35pt;z-index:251654144;mso-position-horizontal-relative:page;mso-position-vertical-relative:page" coordorigin=",15235" coordsize="11907,1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">
                <v:rect id="docshape2" o:spid="_x0000_s1027" style="position:absolute;top:15234;width:11907;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shape id="docshape3" o:spid="_x0000_s1028" style="position:absolute;left:8757;top:15743;width:1273;height:614;visibility:visible;mso-wrap-style:square;v-text-anchor:top" coordsize="127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pKMAA&#10;AADbAAAADwAAAGRycy9kb3ducmV2LnhtbERPzWrCQBC+F3yHZYTe6sYioqmriFSsePLnAabZaRKa&#10;nY2ZNW779O6h0OPH979YRdeonjqpPRsYjzJQxIW3NZcGLuftywyUBGSLjWcy8EMCq+XgaYG59Xc+&#10;Un8KpUohLDkaqEJoc62lqMihjHxLnLgv3zkMCXalth3eU7hr9GuWTbXDmlNDhS1tKiq+TzdnYL7/&#10;3cX+8LmOdjfbvF+tTI4ixjwP4/oNVKAY/sV/7g9rYJLGpi/pB+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PpKMAAAADbAAAADwAAAAAAAAAAAAAAAACYAgAAZHJzL2Rvd25y&#10;ZXYueG1sUEsFBgAAAAAEAAQA9QAAAIUDAAAAAA==&#10;" path="m197,92r-30,l143,169r-6,21l131,169,105,92r-30,l118,230r36,l167,190,197,92xm280,92r-67,l213,114r18,l231,208r-18,l213,230r67,l280,208r-19,l261,114r19,l280,92xm425,127r-9,-16l403,100,386,93,365,90r-27,5l316,109r-16,22l295,161r5,30l316,213r22,14l365,232r21,-2l403,222r13,-11l425,195r-27,-8l392,200r-11,5l365,205r-15,-3l337,193r-9,-14l325,161r3,-18l337,129r13,-8l365,118r16,l392,123r6,12l425,127xm530,322r-30,l500,583r30,l530,322xm543,92r-105,l438,119r38,l476,230r30,l506,119r37,l543,92xm688,161r-6,-30l673,118r-6,-9l658,103r,58l655,179r-9,14l634,202r-14,3l604,202r-13,-9l583,179r-3,-18l583,143r8,-14l604,121r16,-3l634,121r12,8l655,143r3,18l658,103,646,95,620,90r-27,5l571,109r-16,22l550,161r5,30l571,213r22,14l620,232r26,-5l667,213r6,-8l682,191r6,-30xm817,140r-3,-20l813,119,803,105,787,95r,32l787,153r-8,7l742,160r,-41l779,119r8,8l787,95,764,92r-52,l712,230r30,l742,187r18,l782,230r33,l794,187r-2,-5l802,175r8,-9l813,160r2,-6l817,140xm903,92r-67,l836,114r19,l855,208r-19,l836,230r67,l903,208r-19,l884,114r19,l903,92xm1043,230r-9,-27l1026,176r-14,-44l999,92r-5,l994,176r-26,l975,153r6,-21l987,153r7,23l994,92r-30,l919,230r32,l959,203r44,l1011,230r32,xm1045,494r-66,l979,383r-30,l949,522r96,l1045,494xm1064,100r-5,-10l1037,90r-5,7l1032,114r8,5l1048,119r,5l1040,131r-8,3l1037,142r7,-3l1053,133r8,-10l1064,110r,-10xm1183,190r-2,-14l1175,165r-10,-8l1148,151r-18,-4l1118,143r-6,-4l1110,132r,-9l1118,118r24,l1150,123r3,9l1180,119r-8,-12l1161,98r-13,-6l1131,90r-21,3l1094,102r-10,13l1080,132r2,13l1088,155r10,8l1113,169r19,5l1144,178r7,5l1153,190r,10l1145,205r-27,l1109,200r-4,-10l1078,203r8,13l1098,225r15,5l1131,232r19,-3l1167,222r12,-13l1183,190xm1272,322r-30,l1242,583r30,l1272,322xm1272,31r-30,l1242,291r30,l1272,31xm1272,l,,,30,,292r,30l,583r,30l1272,613r,-30l30,583r,-261l1272,322r,-30l30,292,30,30r1242,l1272,xe" fillcolor="#fdfdfd" stroked="f">
                  <v:path arrowok="t" o:connecttype="custom" o:connectlocs="131,15912;167,15933;231,15857;280,15951;425,15870;338,15838;316,15956;416,15954;365,15948;328,15886;392,15866;500,16326;438,15862;543,15862;667,15852;634,15945;580,15904;634,15864;646,15838;550,15904;646,15970;817,15883;787,15838;742,15862;712,15835;782,15973;810,15909;836,15835;836,15973;903,15857;1012,15875;975,15896;964,15835;1011,15973;949,16126;1059,15833;1048,15862;1044,15882;1183,15933;1130,15890;1118,15861;1172,15850;1094,15845;1098,15906;1153,15933;1105,15933;1131,15975;1272,16065;1272,15774;1272,15743;0,16326;30,16065;1272,15773"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9351;top:16126;width:32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95O3EAAAA2wAAAA8AAABkcnMvZG93bnJldi54bWxEj0FrwkAUhO+C/2F5gjfdqG3R6CoiFGwP&#10;gmkPHh/ZZ7KafRuy2xj99V2h0OMwM98wq01nK9FS441jBZNxAoI4d9pwoeD76300B+EDssbKMSm4&#10;k4fNut9bYardjY/UZqEQEcI+RQVlCHUqpc9LsujHriaO3tk1FkOUTSF1g7cIt5WcJsmbtGg4LpRY&#10;066k/Jr9WAWPa3d4HM3cf37M6GJe+XwKslVqOOi2SxCBuvAf/mvvtYKXBTy/xB8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95O3EAAAA2wAAAA8AAAAAAAAAAAAAAAAA&#10;nwIAAGRycy9kb3ducmV2LnhtbFBLBQYAAAAABAAEAPcAAACQAwAAAAA=&#10;">
                  <v:imagedata r:id="rId12" o:title=""/>
                </v:shape>
                <v:shape id="docshape5" o:spid="_x0000_s1030" type="#_x0000_t75" style="position:absolute;left:8850;top:16124;width:346;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Be0XBAAAA2wAAAA8AAABkcnMvZG93bnJldi54bWxET8uKwjAU3Q/4D+EKbgZNHR9INYpPEMSF&#10;D8Tlpbm2xeam00Stf28WA7M8nPdkVptCPKlyuWUF3U4EgjixOudUwfm0aY9AOI+ssbBMCt7kYDZt&#10;fE0w1vbFB3oefSpCCLsYFWTel7GULsnIoOvYkjhwN1sZ9AFWqdQVvkK4KeRPFA2lwZxDQ4YlLTNK&#10;7seHUbCnVb5e/u567iKjhb73r9/J3CrVatbzMQhPtf8X/7m3WsEgrA9fwg+Q0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XBe0XBAAAA2wAAAA8AAAAAAAAAAAAAAAAAnwIA&#10;AGRycy9kb3ducmV2LnhtbFBLBQYAAAAABAAEAPcAAACNAwAAAAA=&#10;">
                  <v:imagedata r:id="rId13" o:title=""/>
                </v:shape>
                <v:shape id="docshape6" o:spid="_x0000_s1031" style="position:absolute;left:9819;top:16126;width:122;height:139;visibility:visible;mso-wrap-style:square;v-text-anchor:top" coordsize="1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1N8IA&#10;AADbAAAADwAAAGRycy9kb3ducmV2LnhtbESP3WoCMRSE7wu+QzhC72pWaUVWo4giFEovqj7AcXPc&#10;HzcnMYnu+vamUOjlMDPfMItVb1pxJx9qywrGowwEcWF1zaWC42H3NgMRIrLG1jIpeFCA1XLwssBc&#10;245/6L6PpUgQDjkqqGJ0uZShqMhgGFlHnLyz9QZjkr6U2mOX4KaVkyybSoM1p4UKHW0qKi77m1Fg&#10;p6752na6fXen5puPDbLxV6Veh/16DiJSH//Df+1PreBjDL9f0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PU3wgAAANsAAAAPAAAAAAAAAAAAAAAAAJgCAABkcnMvZG93&#10;bnJldi54bWxQSwUGAAAAAAQABAD1AAAAhwMAAAAA&#10;" path="m54,l,,,139r54,l80,134r21,-14l107,111r-76,l31,28r76,l101,18,80,5,54,xm107,28r-53,l68,30r12,8l88,51r3,18l88,87r-8,13l68,108r-14,3l107,111r9,-12l121,69,116,40,107,28xe" fillcolor="#fdfdfd" stroked="f">
                  <v:path arrowok="t" o:connecttype="custom" o:connectlocs="54,16126;0,16126;0,16265;54,16265;80,16260;101,16246;107,16237;31,16237;31,16154;107,16154;101,16144;80,16131;54,16126;107,16154;54,16154;68,16156;80,16164;88,16177;91,16195;88,16213;80,16226;68,16234;54,16237;107,16237;116,16225;121,16195;116,16166;107,16154" o:connectangles="0,0,0,0,0,0,0,0,0,0,0,0,0,0,0,0,0,0,0,0,0,0,0,0,0,0,0,0"/>
                </v:shape>
                <v:shape id="docshape7" o:spid="_x0000_s1032" type="#_x0000_t75" style="position:absolute;left:10905;top:15933;width:499;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td3EAAAA2wAAAA8AAABkcnMvZG93bnJldi54bWxEj0FrwkAUhO+F/oflFbzVjQHFpm5CKQiW&#10;gqK29PrIvmRDs29DdmtSf70rCB6HmfmGWRWjbcWJet84VjCbJiCIS6cbrhV8HdfPSxA+IGtsHZOC&#10;f/JQ5I8PK8y0G3hPp0OoRYSwz1CBCaHLpPSlIYt+6jri6FWutxii7Gupexwi3LYyTZKFtNhwXDDY&#10;0buh8vfwZxV8736q82xnF9uh+vwwL+OwpbRWavI0vr2CCDSGe/jW3mgF8xSuX+IPk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Btd3EAAAA2wAAAA8AAAAAAAAAAAAAAAAA&#10;nwIAAGRycy9kb3ducmV2LnhtbFBLBQYAAAAABAAEAPcAAACQAwAAAAA=&#10;">
                  <v:imagedata r:id="rId14" o:title=""/>
                </v:shape>
                <v:shape id="docshape8" o:spid="_x0000_s1033" style="position:absolute;left:10333;top:15743;width:564;height:612;visibility:visible;mso-wrap-style:square;v-text-anchor:top" coordsize="56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Nj0cMA&#10;AADbAAAADwAAAGRycy9kb3ducmV2LnhtbESPQYvCMBSE78L+h/AWvGm6irpWoyyK6EmwCuvx0bxt&#10;yzYvpYlt/fdGEDwOM/MNs1x3phQN1a6wrOBrGIEgTq0uOFNwOe8G3yCcR9ZYWiYFd3KwXn30lhhr&#10;2/KJmsRnIkDYxagg976KpXRpTgbd0FbEwfuztUEfZJ1JXWMb4KaUoyiaSoMFh4UcK9rklP4nN6Pg&#10;t82S6fU4v27Pp2Y/mu31blZopfqf3c8ChKfOv8Ov9kErmIz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Nj0cMAAADbAAAADwAAAAAAAAAAAAAAAACYAgAAZHJzL2Rv&#10;d25yZXYueG1sUEsFBgAAAAAEAAQA9QAAAIgDAAAAAA==&#10;" path="m562,l,,89,193r201,l290,330r-139,l280,612,410,332r-31,l351,326,328,311,313,289r-6,-28l313,233r15,-23l351,195r28,-5l474,190,562,xm414,324r-11,4l392,332r18,l414,324xm251,193r-11,l178,330r73,l251,193xm527,227r-38,l489,330r38,l527,227xm390,227r-11,l365,230r-10,7l348,248r-3,13l348,275r7,11l365,293r14,3l390,296r11,-8l407,279r27,l450,245r-43,l401,235r-11,-8xm434,279r-27,l428,291r6,-12xm199,193r-69,l164,267r35,-74xm474,190r-95,l397,193r17,7l428,211r11,14l407,245r43,l458,227r106,l564,193r-91,l474,190xe" fillcolor="#fdfdfd" stroked="f">
                  <v:path arrowok="t" o:connecttype="custom" o:connectlocs="0,15743;290,15936;151,16073;410,16075;351,16069;313,16032;313,15976;351,15938;474,15933;414,16067;392,16075;414,16067;240,15936;251,16073;527,15970;489,16073;527,15970;379,15970;355,15980;345,16004;355,16029;379,16039;401,16031;434,16022;407,15988;390,15970;407,16022;434,16022;130,15936;199,15936;379,15933;414,15943;439,15968;450,15988;564,15970;473,15936" o:connectangles="0,0,0,0,0,0,0,0,0,0,0,0,0,0,0,0,0,0,0,0,0,0,0,0,0,0,0,0,0,0,0,0,0,0,0,0"/>
                </v:shape>
                <v:shape id="docshape9" o:spid="_x0000_s1034" type="#_x0000_t75" style="position:absolute;left:10816;top:16129;width:564;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PBlfCAAAA2wAAAA8AAABkcnMvZG93bnJldi54bWxEj0FrwkAUhO8F/8PyBC+lbioqbeoqIgj1&#10;qO3F2yP73ESzb0P2NSb/vlsoeBxm5htmtel9rTpqYxXYwOs0A0VcBFuxM/D9tX95AxUF2WIdmAwM&#10;FGGzHj2tMLfhzkfqTuJUgnDM0UAp0uRax6Ikj3EaGuLkXULrUZJsnbYt3hPc13qWZUvtseK0UGJD&#10;u5KK2+nHG4gDXUSfZ647Otlfn9+r6yEbjJmM++0HKKFeHuH/9qc1sJjD35f0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DwZXwgAAANsAAAAPAAAAAAAAAAAAAAAAAJ8C&#10;AABkcnMvZG93bnJldi54bWxQSwUGAAAAAAQABAD3AAAAjgMAAAAA&#10;">
                  <v:imagedata r:id="rId15" o:title=""/>
                </v:shape>
                <w10:wrap anchorx="page" anchory="page"/>
              </v:group>
            </w:pict>
          </mc:Fallback>
        </mc:AlternateContent>
      </w:r>
      <w:r>
        <w:rPr>
          <w:rFonts w:ascii="Nirmala UI" w:eastAsia="Arial Unicode MS" w:hAnsi="Nirmala UI" w:cs="Nirmala UI"/>
          <w:noProof/>
          <w:sz w:val="16"/>
          <w:szCs w:val="20"/>
          <w:lang w:val="en-AU" w:eastAsia="en-AU"/>
        </w:rPr>
        <w:drawing>
          <wp:inline distT="0" distB="0" distL="0" distR="0" wp14:anchorId="6839ED1D" wp14:editId="114A5CFC">
            <wp:extent cx="1706245" cy="52070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pic:cNvPicPr>
                      <a:picLocks noChangeAspect="1"/>
                    </pic:cNvPicPr>
                  </pic:nvPicPr>
                  <pic:blipFill>
                    <a:blip r:embed="rId16" cstate="print"/>
                    <a:stretch>
                      <a:fillRect/>
                    </a:stretch>
                  </pic:blipFill>
                  <pic:spPr>
                    <a:xfrm>
                      <a:off x="0" y="0"/>
                      <a:ext cx="1706421" cy="521207"/>
                    </a:xfrm>
                    <a:prstGeom prst="rect">
                      <a:avLst/>
                    </a:prstGeom>
                  </pic:spPr>
                </pic:pic>
              </a:graphicData>
            </a:graphic>
          </wp:inline>
        </w:drawing>
      </w:r>
    </w:p>
    <w:p w14:paraId="0CE12048" w14:textId="77777777" w:rsidR="00E45AAD" w:rsidRDefault="00E45AAD">
      <w:pPr>
        <w:pStyle w:val="BodyText"/>
        <w:rPr>
          <w:rFonts w:ascii="Nirmala UI" w:eastAsia="Arial Unicode MS" w:hAnsi="Nirmala UI" w:cs="Nirmala UI"/>
          <w:sz w:val="16"/>
          <w:szCs w:val="16"/>
          <w:cs/>
          <w:lang w:bidi="si-LK"/>
        </w:rPr>
      </w:pPr>
    </w:p>
    <w:p w14:paraId="33A01158" w14:textId="77777777" w:rsidR="00E45AAD" w:rsidRDefault="00E45AAD">
      <w:pPr>
        <w:pStyle w:val="BodyText"/>
        <w:rPr>
          <w:rFonts w:ascii="Nirmala UI" w:eastAsia="Arial Unicode MS" w:hAnsi="Nirmala UI" w:cs="Nirmala UI"/>
          <w:sz w:val="16"/>
          <w:szCs w:val="16"/>
          <w:cs/>
          <w:lang w:bidi="si-LK"/>
        </w:rPr>
      </w:pPr>
    </w:p>
    <w:p w14:paraId="1EC636BC" w14:textId="77777777" w:rsidR="00E45AAD" w:rsidRDefault="00E45AAD">
      <w:pPr>
        <w:pStyle w:val="BodyText"/>
        <w:rPr>
          <w:rFonts w:ascii="Nirmala UI" w:eastAsia="Arial Unicode MS" w:hAnsi="Nirmala UI" w:cs="Nirmala UI"/>
          <w:sz w:val="16"/>
          <w:szCs w:val="16"/>
          <w:cs/>
          <w:lang w:bidi="si-LK"/>
        </w:rPr>
      </w:pPr>
    </w:p>
    <w:p w14:paraId="352E9500" w14:textId="77777777" w:rsidR="00E45AAD" w:rsidRDefault="00E45AAD">
      <w:pPr>
        <w:pStyle w:val="BodyText"/>
        <w:rPr>
          <w:rFonts w:ascii="Nirmala UI" w:eastAsia="Arial Unicode MS" w:hAnsi="Nirmala UI" w:cs="Nirmala UI"/>
          <w:sz w:val="16"/>
          <w:szCs w:val="16"/>
          <w:cs/>
          <w:lang w:bidi="si-LK"/>
        </w:rPr>
      </w:pPr>
    </w:p>
    <w:p w14:paraId="5716FE82" w14:textId="77777777" w:rsidR="00E45AAD" w:rsidRDefault="00E45AAD">
      <w:pPr>
        <w:pStyle w:val="BodyText"/>
        <w:rPr>
          <w:rFonts w:ascii="Nirmala UI" w:eastAsia="Arial Unicode MS" w:hAnsi="Nirmala UI" w:cs="Nirmala UI"/>
          <w:sz w:val="16"/>
          <w:szCs w:val="16"/>
          <w:cs/>
          <w:lang w:bidi="si-LK"/>
        </w:rPr>
      </w:pPr>
    </w:p>
    <w:p w14:paraId="282EB571" w14:textId="77777777" w:rsidR="00E45AAD" w:rsidRDefault="00E45AAD">
      <w:pPr>
        <w:pStyle w:val="BodyText"/>
        <w:rPr>
          <w:rFonts w:ascii="Nirmala UI" w:eastAsia="Arial Unicode MS" w:hAnsi="Nirmala UI" w:cs="Nirmala UI"/>
          <w:sz w:val="16"/>
          <w:szCs w:val="16"/>
          <w:cs/>
          <w:lang w:bidi="si-LK"/>
        </w:rPr>
      </w:pPr>
    </w:p>
    <w:p w14:paraId="22F37F54" w14:textId="77777777" w:rsidR="00E45AAD" w:rsidRDefault="00E45AAD">
      <w:pPr>
        <w:pStyle w:val="BodyText"/>
        <w:rPr>
          <w:rFonts w:ascii="Nirmala UI" w:eastAsia="Arial Unicode MS" w:hAnsi="Nirmala UI" w:cs="Nirmala UI"/>
          <w:sz w:val="16"/>
          <w:szCs w:val="16"/>
          <w:cs/>
          <w:lang w:bidi="si-LK"/>
        </w:rPr>
      </w:pPr>
    </w:p>
    <w:p w14:paraId="726873BB" w14:textId="77777777" w:rsidR="00E45AAD" w:rsidRDefault="00E45AAD">
      <w:pPr>
        <w:pStyle w:val="BodyText"/>
        <w:rPr>
          <w:rFonts w:ascii="Nirmala UI" w:eastAsia="Arial Unicode MS" w:hAnsi="Nirmala UI" w:cs="Nirmala UI"/>
          <w:sz w:val="16"/>
          <w:szCs w:val="16"/>
          <w:cs/>
          <w:lang w:bidi="si-LK"/>
        </w:rPr>
      </w:pPr>
    </w:p>
    <w:p w14:paraId="2C2CD24F" w14:textId="77777777" w:rsidR="00E45AAD" w:rsidRDefault="00E45AAD">
      <w:pPr>
        <w:pStyle w:val="BodyText"/>
        <w:spacing w:before="9"/>
        <w:rPr>
          <w:rFonts w:ascii="Nirmala UI" w:eastAsia="Arial Unicode MS" w:hAnsi="Nirmala UI" w:cs="Nirmala UI"/>
          <w:sz w:val="24"/>
          <w:szCs w:val="24"/>
          <w:cs/>
          <w:lang w:bidi="si-LK"/>
        </w:rPr>
      </w:pPr>
    </w:p>
    <w:p w14:paraId="4E8CE076" w14:textId="77777777" w:rsidR="00E45AAD" w:rsidRDefault="00700E77">
      <w:pPr>
        <w:spacing w:before="28"/>
        <w:ind w:left="255"/>
        <w:rPr>
          <w:rFonts w:ascii="Nirmala UI" w:eastAsia="Arial Unicode MS" w:hAnsi="Nirmala UI" w:cs="Nirmala UI"/>
          <w:b/>
          <w:bCs/>
          <w:sz w:val="28"/>
          <w:szCs w:val="28"/>
          <w:cs/>
          <w:lang w:bidi="si-LK"/>
        </w:rPr>
      </w:pPr>
      <w:bookmarkStart w:id="1" w:name="MTIA_Complaint_Management_Policy_"/>
      <w:bookmarkEnd w:id="1"/>
      <w:r>
        <w:rPr>
          <w:rFonts w:ascii="Nirmala UI" w:eastAsia="Arial Unicode MS" w:hAnsi="Nirmala UI" w:cs="Nirmala UI"/>
          <w:b/>
          <w:bCs/>
          <w:sz w:val="28"/>
          <w:szCs w:val="28"/>
          <w:cs/>
          <w:lang w:bidi="si-LK"/>
        </w:rPr>
        <w:t>ප්‍රධාන ප්‍රවාහන යටිතල පහසුකම් අධිකාරිය</w:t>
      </w:r>
    </w:p>
    <w:p w14:paraId="0D8BFED0" w14:textId="77777777" w:rsidR="00E45AAD" w:rsidRDefault="00700E77">
      <w:pPr>
        <w:pStyle w:val="Title"/>
        <w:spacing w:line="216" w:lineRule="auto"/>
        <w:rPr>
          <w:rFonts w:ascii="Nirmala UI" w:eastAsia="Arial Unicode MS" w:hAnsi="Nirmala UI" w:cs="Nirmala UI"/>
          <w:sz w:val="52"/>
          <w:szCs w:val="52"/>
          <w:cs/>
          <w:lang w:bidi="si-LK"/>
        </w:rPr>
      </w:pPr>
      <w:r>
        <w:rPr>
          <w:rFonts w:ascii="Nirmala UI" w:eastAsia="Arial Unicode MS" w:hAnsi="Nirmala UI" w:cs="Nirmala UI"/>
          <w:sz w:val="52"/>
          <w:szCs w:val="52"/>
          <w:cs/>
          <w:lang w:bidi="si-LK"/>
        </w:rPr>
        <w:t>MTIA චෝදනා කළමනාකරණ ප්‍රතිපත්තිය</w:t>
      </w:r>
    </w:p>
    <w:p w14:paraId="4EBB3346" w14:textId="77777777" w:rsidR="00E45AAD" w:rsidRDefault="00E45AAD">
      <w:pPr>
        <w:pStyle w:val="BodyText"/>
        <w:rPr>
          <w:rFonts w:ascii="Nirmala UI" w:eastAsia="Arial Unicode MS" w:hAnsi="Nirmala UI" w:cs="Nirmala UI"/>
          <w:sz w:val="52"/>
          <w:szCs w:val="52"/>
          <w:cs/>
          <w:lang w:bidi="si-LK"/>
        </w:rPr>
      </w:pPr>
    </w:p>
    <w:p w14:paraId="7EAAE9BB" w14:textId="77777777" w:rsidR="00E45AAD" w:rsidRDefault="00E45AAD">
      <w:pPr>
        <w:pStyle w:val="BodyText"/>
        <w:rPr>
          <w:rFonts w:ascii="Nirmala UI" w:eastAsia="Arial Unicode MS" w:hAnsi="Nirmala UI" w:cs="Nirmala UI"/>
          <w:sz w:val="52"/>
          <w:szCs w:val="52"/>
          <w:cs/>
          <w:lang w:bidi="si-LK"/>
        </w:rPr>
      </w:pPr>
    </w:p>
    <w:p w14:paraId="7DD59AF3" w14:textId="77777777" w:rsidR="00E45AAD" w:rsidRDefault="00E45AAD">
      <w:pPr>
        <w:pStyle w:val="BodyText"/>
        <w:rPr>
          <w:rFonts w:ascii="Nirmala UI" w:eastAsia="Arial Unicode MS" w:hAnsi="Nirmala UI" w:cs="Nirmala UI"/>
          <w:sz w:val="52"/>
          <w:szCs w:val="52"/>
          <w:cs/>
          <w:lang w:bidi="si-LK"/>
        </w:rPr>
      </w:pPr>
    </w:p>
    <w:p w14:paraId="06A64B66" w14:textId="77777777" w:rsidR="00E45AAD" w:rsidRDefault="00E45AAD">
      <w:pPr>
        <w:pStyle w:val="BodyText"/>
        <w:rPr>
          <w:rFonts w:ascii="Nirmala UI" w:eastAsia="Arial Unicode MS" w:hAnsi="Nirmala UI" w:cs="Nirmala UI"/>
          <w:sz w:val="52"/>
          <w:szCs w:val="52"/>
          <w:cs/>
          <w:lang w:bidi="si-LK"/>
        </w:rPr>
      </w:pPr>
    </w:p>
    <w:p w14:paraId="34A749EB" w14:textId="77777777" w:rsidR="00E45AAD" w:rsidRDefault="00E45AAD">
      <w:pPr>
        <w:pStyle w:val="BodyText"/>
        <w:rPr>
          <w:rFonts w:ascii="Nirmala UI" w:eastAsia="Arial Unicode MS" w:hAnsi="Nirmala UI" w:cs="Nirmala UI"/>
          <w:sz w:val="52"/>
          <w:szCs w:val="52"/>
          <w:cs/>
          <w:lang w:bidi="si-LK"/>
        </w:rPr>
      </w:pPr>
    </w:p>
    <w:p w14:paraId="10CB8940" w14:textId="77777777" w:rsidR="00E45AAD" w:rsidRDefault="00E45AAD">
      <w:pPr>
        <w:pStyle w:val="BodyText"/>
        <w:rPr>
          <w:rFonts w:ascii="Nirmala UI" w:eastAsia="Arial Unicode MS" w:hAnsi="Nirmala UI" w:cs="Nirmala UI"/>
          <w:sz w:val="52"/>
          <w:szCs w:val="52"/>
          <w:cs/>
          <w:lang w:bidi="si-LK"/>
        </w:rPr>
      </w:pPr>
    </w:p>
    <w:p w14:paraId="6B5D1DA9" w14:textId="77777777" w:rsidR="00E45AAD" w:rsidRDefault="00E45AAD">
      <w:pPr>
        <w:pStyle w:val="BodyText"/>
        <w:rPr>
          <w:rFonts w:ascii="Nirmala UI" w:eastAsia="Arial Unicode MS" w:hAnsi="Nirmala UI" w:cs="Nirmala UI"/>
          <w:sz w:val="52"/>
          <w:szCs w:val="52"/>
          <w:cs/>
          <w:lang w:bidi="si-LK"/>
        </w:rPr>
      </w:pPr>
    </w:p>
    <w:p w14:paraId="6E47CC2F" w14:textId="77777777" w:rsidR="00E45AAD" w:rsidRDefault="00E45AAD">
      <w:pPr>
        <w:pStyle w:val="BodyText"/>
        <w:rPr>
          <w:rFonts w:ascii="Nirmala UI" w:eastAsia="Arial Unicode MS" w:hAnsi="Nirmala UI" w:cs="Nirmala UI"/>
          <w:sz w:val="52"/>
          <w:szCs w:val="52"/>
          <w:cs/>
          <w:lang w:bidi="si-LK"/>
        </w:rPr>
      </w:pPr>
    </w:p>
    <w:p w14:paraId="53712793" w14:textId="77777777" w:rsidR="00E45AAD" w:rsidRDefault="00E45AAD">
      <w:pPr>
        <w:pStyle w:val="BodyText"/>
        <w:spacing w:before="10"/>
        <w:rPr>
          <w:rFonts w:ascii="Nirmala UI" w:eastAsia="Arial Unicode MS" w:hAnsi="Nirmala UI" w:cs="Nirmala UI"/>
          <w:sz w:val="72"/>
          <w:szCs w:val="72"/>
          <w:cs/>
          <w:lang w:bidi="si-LK"/>
        </w:rPr>
      </w:pPr>
    </w:p>
    <w:p w14:paraId="37082006" w14:textId="77777777" w:rsidR="00E45AAD" w:rsidRDefault="00700E77">
      <w:pPr>
        <w:jc w:val="center"/>
        <w:rPr>
          <w:rFonts w:ascii="Nirmala UI" w:eastAsia="Arial Unicode MS" w:hAnsi="Nirmala UI" w:cs="Nirmala UI"/>
          <w:sz w:val="21"/>
          <w:szCs w:val="20"/>
          <w:cs/>
          <w:lang w:bidi="si-LK"/>
        </w:rPr>
        <w:sectPr w:rsidR="00E45AAD">
          <w:type w:val="continuous"/>
          <w:pgSz w:w="11910" w:h="16850"/>
          <w:pgMar w:top="900" w:right="480" w:bottom="0" w:left="1300" w:header="720" w:footer="720" w:gutter="0"/>
          <w:cols w:space="720"/>
        </w:sectPr>
      </w:pPr>
      <w:r>
        <w:rPr>
          <w:noProof/>
          <w:sz w:val="52"/>
          <w:lang w:val="en-AU" w:eastAsia="en-AU"/>
        </w:rPr>
        <mc:AlternateContent>
          <mc:Choice Requires="wps">
            <w:drawing>
              <wp:anchor distT="0" distB="0" distL="114300" distR="114300" simplePos="0" relativeHeight="251652096" behindDoc="0" locked="0" layoutInCell="1" allowOverlap="1" wp14:anchorId="6CDDF527" wp14:editId="1A12CF8F">
                <wp:simplePos x="0" y="0"/>
                <wp:positionH relativeFrom="column">
                  <wp:posOffset>2118360</wp:posOffset>
                </wp:positionH>
                <wp:positionV relativeFrom="paragraph">
                  <wp:posOffset>1147445</wp:posOffset>
                </wp:positionV>
                <wp:extent cx="1601470" cy="365760"/>
                <wp:effectExtent l="0" t="0" r="0" b="0"/>
                <wp:wrapNone/>
                <wp:docPr id="4" name="文本框 4"/>
                <wp:cNvGraphicFramePr/>
                <a:graphic xmlns:a="http://schemas.openxmlformats.org/drawingml/2006/main">
                  <a:graphicData uri="http://schemas.microsoft.com/office/word/2010/wordprocessingShape">
                    <wps:wsp>
                      <wps:cNvSpPr txBox="1"/>
                      <wps:spPr>
                        <a:xfrm>
                          <a:off x="2446655" y="5069840"/>
                          <a:ext cx="1601470" cy="3657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8E5EED" w14:textId="77777777" w:rsidR="00E45AAD" w:rsidRDefault="00700E77">
                            <w:pPr>
                              <w:jc w:val="center"/>
                              <w:rPr>
                                <w:cs/>
                                <w:lang w:bidi="si-LK"/>
                              </w:rPr>
                            </w:pPr>
                            <w:r>
                              <w:rPr>
                                <w:rFonts w:ascii="Nirmala UI" w:eastAsia="Arial Unicode MS" w:hAnsi="Nirmala UI" w:cs="Nirmala UI"/>
                                <w:b/>
                                <w:bCs/>
                                <w:sz w:val="21"/>
                                <w:szCs w:val="21"/>
                                <w:cs/>
                                <w:lang w:bidi="si-LK"/>
                              </w:rPr>
                              <w:t>2021 ඔක්තෝම්බර්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CDDF527" id="_x0000_t202" coordsize="21600,21600" o:spt="202" path="m,l,21600r21600,l21600,xe">
                <v:stroke joinstyle="miter"/>
                <v:path gradientshapeok="t" o:connecttype="rect"/>
              </v:shapetype>
              <v:shape id="文本框 4" o:spid="_x0000_s1026" type="#_x0000_t202" style="position:absolute;left:0;text-align:left;margin-left:166.8pt;margin-top:90.35pt;width:126.1pt;height:28.8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" filled="f" stroked="f" strokeweight=".5pt">
                <v:textbox>
                  <w:txbxContent>
                    <w:p w14:paraId="618E5EED" w14:textId="77777777" w:rsidR="00E45AAD" w:rsidRDefault="00700E77">
                      <w:pPr>
                        <w:jc w:val="center"/>
                        <w:rPr>
                          <w:cs/>
                          <w:lang w:bidi="si-LK"/>
                        </w:rPr>
                      </w:pPr>
                      <w:r>
                        <w:rPr>
                          <w:rFonts w:ascii="Nirmala UI" w:eastAsia="Arial Unicode MS" w:hAnsi="Nirmala UI" w:cs="Nirmala UI"/>
                          <w:b/>
                          <w:bCs/>
                          <w:sz w:val="21"/>
                          <w:szCs w:val="21"/>
                          <w:cs/>
                          <w:lang w:bidi="si-LK"/>
                        </w:rPr>
                        <w:t>2021 ඔක්තෝම්බර්</w:t>
                      </w:r>
                    </w:p>
                  </w:txbxContent>
                </v:textbox>
              </v:shape>
            </w:pict>
          </mc:Fallback>
        </mc:AlternateContent>
      </w:r>
    </w:p>
    <w:p w14:paraId="4DC1560D" w14:textId="77777777" w:rsidR="00E45AAD" w:rsidRDefault="00700E77">
      <w:pPr>
        <w:pStyle w:val="Heading1"/>
        <w:numPr>
          <w:ilvl w:val="0"/>
          <w:numId w:val="1"/>
        </w:numPr>
        <w:tabs>
          <w:tab w:val="left" w:pos="992"/>
          <w:tab w:val="left" w:pos="993"/>
        </w:tabs>
        <w:spacing w:before="33"/>
        <w:ind w:hanging="853"/>
        <w:rPr>
          <w:rFonts w:ascii="Nirmala UI" w:eastAsia="Arial Unicode MS" w:hAnsi="Nirmala UI" w:cs="Nirmala UI"/>
          <w:sz w:val="22"/>
          <w:szCs w:val="22"/>
          <w:cs/>
          <w:lang w:bidi="si-LK"/>
        </w:rPr>
      </w:pPr>
      <w:bookmarkStart w:id="2" w:name="2.3_Our_complaint_management_principles_"/>
      <w:bookmarkStart w:id="3" w:name="ENABLING_COMPLAINTS"/>
      <w:bookmarkStart w:id="4" w:name="2_Introduction_"/>
      <w:bookmarkStart w:id="5" w:name="2.2_Application_and_definition_"/>
      <w:bookmarkStart w:id="6" w:name="LEARNING_AND_IMPROVING"/>
      <w:bookmarkStart w:id="7" w:name="2.1_Introduction_"/>
      <w:bookmarkStart w:id="8" w:name="MANAGING_COMPLAINTS"/>
      <w:bookmarkEnd w:id="2"/>
      <w:bookmarkEnd w:id="3"/>
      <w:bookmarkEnd w:id="4"/>
      <w:bookmarkEnd w:id="5"/>
      <w:bookmarkEnd w:id="6"/>
      <w:bookmarkEnd w:id="7"/>
      <w:bookmarkEnd w:id="8"/>
      <w:r>
        <w:rPr>
          <w:rFonts w:ascii="Nirmala UI" w:eastAsia="Arial Unicode MS" w:hAnsi="Nirmala UI" w:cs="Nirmala UI"/>
          <w:sz w:val="22"/>
          <w:szCs w:val="22"/>
          <w:cs/>
          <w:lang w:bidi="si-LK"/>
        </w:rPr>
        <w:lastRenderedPageBreak/>
        <w:t>හැදින්වීම</w:t>
      </w:r>
    </w:p>
    <w:p w14:paraId="0D0F22B1" w14:textId="61E57214" w:rsidR="00E45AAD" w:rsidRDefault="00700E77">
      <w:pPr>
        <w:pStyle w:val="BodyText"/>
        <w:spacing w:before="8"/>
        <w:rPr>
          <w:rFonts w:ascii="Nirmala UI" w:eastAsia="Arial Unicode MS" w:hAnsi="Nirmala UI" w:cs="Nirmala UI"/>
          <w:b/>
          <w:bCs/>
          <w:sz w:val="4"/>
          <w:szCs w:val="4"/>
          <w:cs/>
          <w:lang w:bidi="si-LK"/>
        </w:rPr>
      </w:pPr>
      <w:r>
        <w:rPr>
          <w:rFonts w:ascii="Nirmala UI" w:eastAsia="Arial Unicode MS" w:hAnsi="Nirmala UI" w:cs="Nirmala UI"/>
          <w:noProof/>
          <w:sz w:val="20"/>
          <w:szCs w:val="20"/>
          <w:lang w:val="en-AU" w:eastAsia="en-AU"/>
        </w:rPr>
        <mc:AlternateContent>
          <mc:Choice Requires="wps">
            <w:drawing>
              <wp:anchor distT="0" distB="0" distL="114300" distR="114300" simplePos="0" relativeHeight="251657216" behindDoc="1" locked="0" layoutInCell="1" allowOverlap="1" wp14:anchorId="5EB15420" wp14:editId="28B5CF7B">
                <wp:simplePos x="0" y="0"/>
                <wp:positionH relativeFrom="page">
                  <wp:posOffset>895985</wp:posOffset>
                </wp:positionH>
                <wp:positionV relativeFrom="paragraph">
                  <wp:posOffset>43815</wp:posOffset>
                </wp:positionV>
                <wp:extent cx="5768975" cy="5715"/>
                <wp:effectExtent l="0" t="0" r="0" b="0"/>
                <wp:wrapTopAndBottom/>
                <wp:docPr id="4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5715"/>
                        </a:xfrm>
                        <a:prstGeom prst="rect">
                          <a:avLst/>
                        </a:prstGeom>
                        <a:solidFill>
                          <a:srgbClr val="42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7073A" id="docshape20" o:spid="_x0000_s1026" style="position:absolute;margin-left:70.55pt;margin-top:3.45pt;width:454.2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" fillcolor="#422d5d" stroked="f">
                <w10:wrap type="topAndBottom" anchorx="page"/>
              </v:rect>
            </w:pict>
          </mc:Fallback>
        </mc:AlternateContent>
      </w:r>
    </w:p>
    <w:p w14:paraId="18B29E58" w14:textId="77777777" w:rsidR="00E45AAD" w:rsidRDefault="00E45AAD">
      <w:pPr>
        <w:pStyle w:val="BodyText"/>
        <w:spacing w:before="4"/>
        <w:rPr>
          <w:rFonts w:ascii="Nirmala UI" w:eastAsia="Arial Unicode MS" w:hAnsi="Nirmala UI" w:cs="Nirmala UI"/>
          <w:b/>
          <w:bCs/>
          <w:sz w:val="16"/>
          <w:szCs w:val="16"/>
          <w:cs/>
          <w:lang w:bidi="si-LK"/>
        </w:rPr>
      </w:pPr>
    </w:p>
    <w:p w14:paraId="177158BC" w14:textId="77777777" w:rsidR="00E45AAD" w:rsidRDefault="00700E77">
      <w:pPr>
        <w:pStyle w:val="Heading2"/>
        <w:numPr>
          <w:ilvl w:val="1"/>
          <w:numId w:val="1"/>
        </w:numPr>
        <w:tabs>
          <w:tab w:val="left" w:pos="992"/>
          <w:tab w:val="left" w:pos="993"/>
        </w:tabs>
        <w:spacing w:before="51"/>
        <w:ind w:hanging="853"/>
        <w:rPr>
          <w:rFonts w:ascii="Nirmala UI" w:eastAsia="Arial Unicode MS" w:hAnsi="Nirmala UI" w:cs="Nirmala UI"/>
          <w:sz w:val="21"/>
          <w:szCs w:val="21"/>
          <w:cs/>
          <w:lang w:bidi="si-LK"/>
        </w:rPr>
      </w:pPr>
      <w:r>
        <w:rPr>
          <w:rFonts w:ascii="Nirmala UI" w:eastAsia="Arial Unicode MS" w:hAnsi="Nirmala UI" w:cs="Nirmala UI"/>
          <w:sz w:val="21"/>
          <w:szCs w:val="21"/>
          <w:cs/>
          <w:lang w:bidi="si-LK"/>
        </w:rPr>
        <w:t>හැදින්වීම</w:t>
      </w:r>
    </w:p>
    <w:p w14:paraId="7265D1B3" w14:textId="77777777" w:rsidR="00E45AAD" w:rsidRDefault="00700E77">
      <w:pPr>
        <w:pStyle w:val="BodyText"/>
        <w:spacing w:before="161" w:line="278" w:lineRule="auto"/>
        <w:ind w:left="140" w:right="1300"/>
        <w:jc w:val="both"/>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 xml:space="preserve">කර්මාන්තයක් ලෙස, අපගේ </w:t>
      </w:r>
      <w:r>
        <w:rPr>
          <w:rFonts w:ascii="Nirmala UI" w:eastAsia="Arial Unicode MS" w:hAnsi="Nirmala UI" w:cs="Nirmala UI"/>
          <w:sz w:val="20"/>
          <w:szCs w:val="20"/>
          <w:cs/>
          <w:lang w:bidi="si-LK"/>
        </w:rPr>
        <w:t>පාර්ශවකරුවන්ට විශිෂ්ට සේවාවක් සැපයීමට අපි කැපවී සිටිමු. අපගේ පාර්ශවකරුවන්ගේ අත්දැකීම් සහ ඔවුන්ගේ අවශ්‍යතා සපුරාලීමට හැකි ආකාරය අපට අවබෝධ කර ගැනීමට උපකාර වන බැවින් අපි ප්‍රතිපෝෂණ ලබාදීම් අගය කරන්නෙමු.</w:t>
      </w:r>
    </w:p>
    <w:p w14:paraId="472AC314" w14:textId="77777777" w:rsidR="00E45AAD" w:rsidRDefault="00700E77">
      <w:pPr>
        <w:pStyle w:val="BodyText"/>
        <w:spacing w:before="193" w:line="276" w:lineRule="auto"/>
        <w:ind w:left="140" w:right="817"/>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 xml:space="preserve">පැමිණිල්ලක් ඉදිරිපත් කිරීමට සහ ඔබේ ගැටළු වලට කාලෝචිත සහ </w:t>
      </w:r>
      <w:r>
        <w:rPr>
          <w:rFonts w:ascii="Nirmala UI" w:eastAsia="Arial Unicode MS" w:hAnsi="Nirmala UI" w:cs="Nirmala UI"/>
          <w:sz w:val="20"/>
          <w:szCs w:val="20"/>
          <w:cs/>
          <w:lang w:bidi="si-LK"/>
        </w:rPr>
        <w:t>ගැලපෙන ප්‍රතිචාරයක් ලබා ගැනීමට ඔබට ඇති අයිතියට අප ගරු කරන්නෙමු.</w:t>
      </w:r>
    </w:p>
    <w:p w14:paraId="4E8AA444" w14:textId="77777777" w:rsidR="00E45AAD" w:rsidRDefault="00E45AAD">
      <w:pPr>
        <w:pStyle w:val="BodyText"/>
        <w:spacing w:before="9"/>
        <w:rPr>
          <w:rFonts w:ascii="Nirmala UI" w:eastAsia="Arial Unicode MS" w:hAnsi="Nirmala UI" w:cs="Nirmala UI"/>
          <w:sz w:val="21"/>
          <w:szCs w:val="21"/>
          <w:cs/>
          <w:lang w:bidi="si-LK"/>
        </w:rPr>
      </w:pPr>
    </w:p>
    <w:p w14:paraId="37CCA1EA" w14:textId="77777777" w:rsidR="00E45AAD" w:rsidRDefault="00700E77">
      <w:pPr>
        <w:pStyle w:val="Heading2"/>
        <w:numPr>
          <w:ilvl w:val="1"/>
          <w:numId w:val="1"/>
        </w:numPr>
        <w:tabs>
          <w:tab w:val="left" w:pos="992"/>
          <w:tab w:val="left" w:pos="993"/>
        </w:tabs>
        <w:ind w:hanging="853"/>
        <w:rPr>
          <w:rFonts w:ascii="Nirmala UI" w:eastAsia="Arial Unicode MS" w:hAnsi="Nirmala UI" w:cs="Nirmala UI"/>
          <w:sz w:val="21"/>
          <w:szCs w:val="21"/>
          <w:cs/>
          <w:lang w:bidi="si-LK"/>
        </w:rPr>
      </w:pPr>
      <w:r>
        <w:rPr>
          <w:rFonts w:ascii="Nirmala UI" w:eastAsia="Arial Unicode MS" w:hAnsi="Nirmala UI" w:cs="Nirmala UI"/>
          <w:sz w:val="21"/>
          <w:szCs w:val="21"/>
          <w:cs/>
          <w:lang w:bidi="si-LK"/>
        </w:rPr>
        <w:t>අයදුම්කිරීම හා අර්ථදැක්වීම</w:t>
      </w:r>
    </w:p>
    <w:p w14:paraId="406C6659" w14:textId="77777777" w:rsidR="00E45AAD" w:rsidRDefault="00E45AAD">
      <w:pPr>
        <w:pStyle w:val="BodyText"/>
        <w:spacing w:before="11"/>
        <w:rPr>
          <w:rFonts w:ascii="Nirmala UI" w:eastAsia="Arial Unicode MS" w:hAnsi="Nirmala UI" w:cs="Nirmala UI"/>
          <w:b/>
          <w:bCs/>
          <w:cs/>
          <w:lang w:bidi="si-LK"/>
        </w:rPr>
      </w:pPr>
    </w:p>
    <w:p w14:paraId="199F4418" w14:textId="77777777" w:rsidR="00E45AAD" w:rsidRDefault="00700E77">
      <w:pPr>
        <w:pStyle w:val="BodyText"/>
        <w:spacing w:line="276" w:lineRule="auto"/>
        <w:ind w:left="140" w:right="1193"/>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 xml:space="preserve">අපගේ පැමිණිලි කළමනාකරණ ක්‍රියාවලිය හරහා කළමනාකරණය කරනු ලබන පහත ප්‍රධාන ප්‍රවාහන යටිතල පහසුකම් </w:t>
      </w:r>
      <w:r>
        <w:rPr>
          <w:rFonts w:ascii="Nirmala UI" w:eastAsia="Arial Unicode MS" w:hAnsi="Nirmala UI" w:cs="Nirmala UI"/>
          <w:b/>
          <w:bCs/>
          <w:sz w:val="20"/>
          <w:szCs w:val="20"/>
          <w:cs/>
          <w:lang w:bidi="si-LK"/>
        </w:rPr>
        <w:t xml:space="preserve">අධිකාරිය (MTIA) </w:t>
      </w:r>
      <w:r>
        <w:rPr>
          <w:rFonts w:ascii="Nirmala UI" w:eastAsia="Arial Unicode MS" w:hAnsi="Nirmala UI" w:cs="Nirmala UI"/>
          <w:sz w:val="20"/>
          <w:szCs w:val="20"/>
          <w:cs/>
          <w:lang w:bidi="si-LK"/>
        </w:rPr>
        <w:t xml:space="preserve">සහ එහි ව්‍යාපෘති කාර්යාල </w:t>
      </w:r>
      <w:r>
        <w:rPr>
          <w:rFonts w:ascii="Nirmala UI" w:eastAsia="Arial Unicode MS" w:hAnsi="Nirmala UI" w:cs="Nirmala UI"/>
          <w:b/>
          <w:bCs/>
          <w:sz w:val="20"/>
          <w:szCs w:val="20"/>
          <w:cs/>
          <w:lang w:bidi="si-LK"/>
        </w:rPr>
        <w:t>(PO)</w:t>
      </w:r>
      <w:r>
        <w:rPr>
          <w:rFonts w:ascii="Nirmala UI" w:eastAsia="Arial Unicode MS" w:hAnsi="Nirmala UI" w:cs="Nirmala UI"/>
          <w:sz w:val="20"/>
          <w:szCs w:val="20"/>
          <w:cs/>
          <w:lang w:bidi="si-LK"/>
        </w:rPr>
        <w:t xml:space="preserve">වෙත ලැබෙන සියලුම </w:t>
      </w:r>
      <w:r>
        <w:rPr>
          <w:rFonts w:ascii="Nirmala UI" w:eastAsia="Arial Unicode MS" w:hAnsi="Nirmala UI" w:cs="Nirmala UI"/>
          <w:sz w:val="20"/>
          <w:szCs w:val="20"/>
          <w:cs/>
          <w:lang w:bidi="si-LK"/>
        </w:rPr>
        <w:t>පැමිණිලි සඳහා මෙම ප්‍රතිපත්තිය අදාළ වේ:</w:t>
      </w:r>
    </w:p>
    <w:p w14:paraId="0E040571" w14:textId="77777777" w:rsidR="00E45AAD" w:rsidRDefault="00700E77">
      <w:pPr>
        <w:pStyle w:val="ListParagraph"/>
        <w:numPr>
          <w:ilvl w:val="0"/>
          <w:numId w:val="2"/>
        </w:numPr>
        <w:tabs>
          <w:tab w:val="left" w:pos="1234"/>
          <w:tab w:val="left" w:pos="1235"/>
        </w:tabs>
        <w:spacing w:before="121"/>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හරස් මාර්ග ඉවත්කිරීමේ ව්‍යාපෘතිය (</w:t>
      </w:r>
      <w:r>
        <w:rPr>
          <w:rFonts w:ascii="Nirmala UI" w:eastAsia="Arial Unicode MS" w:hAnsi="Nirmala UI" w:cs="Nirmala UI"/>
          <w:b/>
          <w:bCs/>
          <w:sz w:val="20"/>
          <w:szCs w:val="20"/>
          <w:cs/>
          <w:lang w:bidi="si-LK"/>
        </w:rPr>
        <w:t>LXRP</w:t>
      </w:r>
      <w:r>
        <w:rPr>
          <w:rFonts w:ascii="Nirmala UI" w:eastAsia="Arial Unicode MS" w:hAnsi="Nirmala UI" w:cs="Nirmala UI"/>
          <w:sz w:val="20"/>
          <w:szCs w:val="20"/>
          <w:cs/>
          <w:lang w:bidi="si-LK"/>
        </w:rPr>
        <w:t>)</w:t>
      </w:r>
    </w:p>
    <w:p w14:paraId="4B5186C8" w14:textId="77777777" w:rsidR="00E45AAD" w:rsidRDefault="00700E77">
      <w:pPr>
        <w:pStyle w:val="ListParagraph"/>
        <w:numPr>
          <w:ilvl w:val="0"/>
          <w:numId w:val="2"/>
        </w:numPr>
        <w:tabs>
          <w:tab w:val="left" w:pos="1234"/>
          <w:tab w:val="left" w:pos="1235"/>
        </w:tabs>
        <w:rPr>
          <w:rFonts w:ascii="Nirmala UI" w:eastAsia="Arial Unicode MS" w:hAnsi="Nirmala UI" w:cs="Nirmala UI"/>
          <w:sz w:val="16"/>
          <w:szCs w:val="16"/>
          <w:cs/>
          <w:lang w:bidi="si-LK"/>
        </w:rPr>
      </w:pPr>
      <w:r>
        <w:rPr>
          <w:rFonts w:ascii="Nirmala UI" w:eastAsia="Arial Unicode MS" w:hAnsi="Nirmala UI" w:cs="Nirmala UI"/>
          <w:sz w:val="20"/>
          <w:szCs w:val="20"/>
          <w:cs/>
          <w:lang w:bidi="si-LK"/>
        </w:rPr>
        <w:t>වික්ටෝරියා හි දුම්රිය ව්‍යාපෘති (</w:t>
      </w:r>
      <w:r>
        <w:rPr>
          <w:rFonts w:ascii="Nirmala UI" w:eastAsia="Arial Unicode MS" w:hAnsi="Nirmala UI" w:cs="Nirmala UI"/>
          <w:b/>
          <w:bCs/>
          <w:sz w:val="20"/>
          <w:szCs w:val="20"/>
          <w:cs/>
          <w:lang w:bidi="si-LK"/>
        </w:rPr>
        <w:t>RPV</w:t>
      </w:r>
      <w:r>
        <w:rPr>
          <w:rFonts w:ascii="Nirmala UI" w:eastAsia="Arial Unicode MS" w:hAnsi="Nirmala UI" w:cs="Nirmala UI"/>
          <w:sz w:val="20"/>
          <w:szCs w:val="20"/>
          <w:cs/>
          <w:lang w:bidi="si-LK"/>
        </w:rPr>
        <w:t>)</w:t>
      </w:r>
    </w:p>
    <w:p w14:paraId="11AC927B" w14:textId="77777777" w:rsidR="00E45AAD" w:rsidRDefault="00700E77">
      <w:pPr>
        <w:pStyle w:val="ListParagraph"/>
        <w:numPr>
          <w:ilvl w:val="0"/>
          <w:numId w:val="2"/>
        </w:numPr>
        <w:tabs>
          <w:tab w:val="left" w:pos="1234"/>
          <w:tab w:val="left" w:pos="1235"/>
        </w:tabs>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ඊසානදිග සම්බන්ධකිරීමේ ව්‍යාපෘතිය (</w:t>
      </w:r>
      <w:r>
        <w:rPr>
          <w:rFonts w:ascii="Nirmala UI" w:eastAsia="Arial Unicode MS" w:hAnsi="Nirmala UI" w:cs="Nirmala UI"/>
          <w:b/>
          <w:bCs/>
          <w:sz w:val="20"/>
          <w:szCs w:val="20"/>
          <w:cs/>
          <w:lang w:bidi="si-LK"/>
        </w:rPr>
        <w:t>NELP</w:t>
      </w:r>
      <w:r>
        <w:rPr>
          <w:rFonts w:ascii="Nirmala UI" w:eastAsia="Arial Unicode MS" w:hAnsi="Nirmala UI" w:cs="Nirmala UI"/>
          <w:sz w:val="20"/>
          <w:szCs w:val="20"/>
          <w:cs/>
          <w:lang w:bidi="si-LK"/>
        </w:rPr>
        <w:t>)</w:t>
      </w:r>
    </w:p>
    <w:p w14:paraId="247C3AC6" w14:textId="77777777" w:rsidR="00E45AAD" w:rsidRDefault="00700E77">
      <w:pPr>
        <w:pStyle w:val="ListParagraph"/>
        <w:numPr>
          <w:ilvl w:val="0"/>
          <w:numId w:val="2"/>
        </w:numPr>
        <w:tabs>
          <w:tab w:val="left" w:pos="1234"/>
          <w:tab w:val="left" w:pos="1235"/>
        </w:tabs>
        <w:spacing w:before="39"/>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බටහිර පිවිසුම් උමං ව්‍යාපෘතිය (</w:t>
      </w:r>
      <w:r>
        <w:rPr>
          <w:rFonts w:ascii="Nirmala UI" w:eastAsia="Arial Unicode MS" w:hAnsi="Nirmala UI" w:cs="Nirmala UI"/>
          <w:b/>
          <w:bCs/>
          <w:sz w:val="20"/>
          <w:szCs w:val="20"/>
          <w:cs/>
          <w:lang w:bidi="si-LK"/>
        </w:rPr>
        <w:t>WGTP</w:t>
      </w:r>
      <w:r>
        <w:rPr>
          <w:rFonts w:ascii="Nirmala UI" w:eastAsia="Arial Unicode MS" w:hAnsi="Nirmala UI" w:cs="Nirmala UI"/>
          <w:sz w:val="20"/>
          <w:szCs w:val="20"/>
          <w:cs/>
          <w:lang w:bidi="si-LK"/>
        </w:rPr>
        <w:t>)</w:t>
      </w:r>
    </w:p>
    <w:p w14:paraId="4CE77959" w14:textId="77777777" w:rsidR="00E45AAD" w:rsidRDefault="00700E77">
      <w:pPr>
        <w:pStyle w:val="ListParagraph"/>
        <w:numPr>
          <w:ilvl w:val="0"/>
          <w:numId w:val="2"/>
        </w:numPr>
        <w:tabs>
          <w:tab w:val="left" w:pos="1234"/>
          <w:tab w:val="left" w:pos="1235"/>
        </w:tabs>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වික්ටෝරියා හි ප්‍රධාන මාර්ග ව්‍යාපෘති (</w:t>
      </w:r>
      <w:r>
        <w:rPr>
          <w:rFonts w:ascii="Nirmala UI" w:eastAsia="Arial Unicode MS" w:hAnsi="Nirmala UI" w:cs="Nirmala UI"/>
          <w:b/>
          <w:bCs/>
          <w:sz w:val="20"/>
          <w:szCs w:val="20"/>
          <w:cs/>
          <w:lang w:bidi="si-LK"/>
        </w:rPr>
        <w:t>MRPV</w:t>
      </w:r>
      <w:r>
        <w:rPr>
          <w:rFonts w:ascii="Nirmala UI" w:eastAsia="Arial Unicode MS" w:hAnsi="Nirmala UI" w:cs="Nirmala UI"/>
          <w:sz w:val="20"/>
          <w:szCs w:val="20"/>
          <w:cs/>
          <w:lang w:bidi="si-LK"/>
        </w:rPr>
        <w:t>)</w:t>
      </w:r>
    </w:p>
    <w:p w14:paraId="672726BE" w14:textId="77777777" w:rsidR="00E45AAD" w:rsidRDefault="00E45AAD">
      <w:pPr>
        <w:pStyle w:val="BodyText"/>
        <w:spacing w:before="9"/>
        <w:rPr>
          <w:rFonts w:ascii="Nirmala UI" w:eastAsia="Arial Unicode MS" w:hAnsi="Nirmala UI" w:cs="Nirmala UI"/>
          <w:cs/>
          <w:lang w:bidi="si-LK"/>
        </w:rPr>
      </w:pPr>
    </w:p>
    <w:p w14:paraId="640637F0" w14:textId="77777777" w:rsidR="00E45AAD" w:rsidRDefault="00700E77">
      <w:pPr>
        <w:pStyle w:val="BodyText"/>
        <w:spacing w:line="276" w:lineRule="auto"/>
        <w:ind w:left="140" w:right="1193"/>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පැමිණිල්ලක් යනු</w:t>
      </w:r>
      <w:r>
        <w:rPr>
          <w:rFonts w:ascii="Nirmala UI" w:eastAsia="Arial Unicode MS" w:hAnsi="Nirmala UI" w:cs="Nirmala UI"/>
          <w:sz w:val="20"/>
          <w:szCs w:val="20"/>
          <w:cs/>
          <w:lang w:bidi="si-LK"/>
        </w:rPr>
        <w:t xml:space="preserve"> අපගේ ව්‍යාපෘති සහ ව්‍යාපෘති සැලසුම්, ක්‍රියා, සේවා, කාර්ය මණ්ඩලය හෝ පැමිණිල්ලක් හැසිරවීම පිළිබඳ අතෘප්තිය ප්‍රකාශ කිරීමකි.</w:t>
      </w:r>
    </w:p>
    <w:p w14:paraId="5D9CE820" w14:textId="77777777" w:rsidR="00E45AAD" w:rsidRDefault="00E45AAD">
      <w:pPr>
        <w:pStyle w:val="BodyText"/>
        <w:rPr>
          <w:rFonts w:ascii="Nirmala UI" w:eastAsia="Arial Unicode MS" w:hAnsi="Nirmala UI" w:cs="Nirmala UI"/>
          <w:cs/>
          <w:lang w:bidi="si-LK"/>
        </w:rPr>
      </w:pPr>
    </w:p>
    <w:p w14:paraId="6781E9B7" w14:textId="77777777" w:rsidR="00E45AAD" w:rsidRDefault="00700E77">
      <w:pPr>
        <w:pStyle w:val="Heading2"/>
        <w:numPr>
          <w:ilvl w:val="1"/>
          <w:numId w:val="1"/>
        </w:numPr>
        <w:tabs>
          <w:tab w:val="left" w:pos="992"/>
          <w:tab w:val="left" w:pos="993"/>
        </w:tabs>
        <w:ind w:hanging="853"/>
        <w:rPr>
          <w:rFonts w:ascii="Nirmala UI" w:eastAsia="Arial Unicode MS" w:hAnsi="Nirmala UI" w:cs="Nirmala UI"/>
          <w:sz w:val="21"/>
          <w:szCs w:val="21"/>
          <w:cs/>
          <w:lang w:bidi="si-LK"/>
        </w:rPr>
      </w:pPr>
      <w:r>
        <w:rPr>
          <w:rFonts w:ascii="Nirmala UI" w:eastAsia="Arial Unicode MS" w:hAnsi="Nirmala UI" w:cs="Nirmala UI"/>
          <w:sz w:val="21"/>
          <w:szCs w:val="21"/>
          <w:cs/>
          <w:lang w:bidi="si-LK"/>
        </w:rPr>
        <w:t>අපගේ පැමිණිලි කළමනාකරණ සිද්ධාන්තයන්</w:t>
      </w:r>
    </w:p>
    <w:p w14:paraId="7DF0065D" w14:textId="77777777" w:rsidR="00E45AAD" w:rsidRDefault="00700E77">
      <w:pPr>
        <w:pStyle w:val="BodyText"/>
        <w:spacing w:before="163"/>
        <w:ind w:left="140"/>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අපගේ පැමිණිලි කළමනාකරණ ක්‍රියාවලිය පදනම්ව ඇත්තේ පහත ඒවා සපුරාලන මූලධර්මයන් මත ය:</w:t>
      </w:r>
    </w:p>
    <w:p w14:paraId="7C312BC5" w14:textId="77777777" w:rsidR="00E45AAD" w:rsidRDefault="00E45AAD">
      <w:pPr>
        <w:pStyle w:val="BodyText"/>
        <w:spacing w:before="6"/>
        <w:rPr>
          <w:rFonts w:ascii="Nirmala UI" w:eastAsia="Arial Unicode MS" w:hAnsi="Nirmala UI" w:cs="Nirmala UI"/>
          <w:sz w:val="16"/>
          <w:szCs w:val="16"/>
          <w:cs/>
          <w:lang w:bidi="si-LK"/>
        </w:rPr>
      </w:pPr>
    </w:p>
    <w:p w14:paraId="05692CDD" w14:textId="77777777" w:rsidR="00E45AAD" w:rsidRDefault="00700E77">
      <w:pPr>
        <w:pStyle w:val="ListParagraph"/>
        <w:numPr>
          <w:ilvl w:val="0"/>
          <w:numId w:val="3"/>
        </w:numPr>
        <w:tabs>
          <w:tab w:val="left" w:pos="1234"/>
          <w:tab w:val="left" w:pos="1235"/>
        </w:tabs>
        <w:spacing w:before="0"/>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පැමිණිලිවලට ඉඩ</w:t>
      </w:r>
      <w:r>
        <w:rPr>
          <w:rFonts w:ascii="Nirmala UI" w:eastAsia="Arial Unicode MS" w:hAnsi="Nirmala UI" w:cs="Nirmala UI"/>
          <w:sz w:val="20"/>
          <w:szCs w:val="20"/>
          <w:cs/>
          <w:lang w:bidi="si-LK"/>
        </w:rPr>
        <w:t xml:space="preserve"> ලබාදීම හා භාරගැනීම</w:t>
      </w:r>
    </w:p>
    <w:p w14:paraId="2EEADD59" w14:textId="77777777" w:rsidR="00E45AAD" w:rsidRDefault="00700E77">
      <w:pPr>
        <w:pStyle w:val="ListParagraph"/>
        <w:numPr>
          <w:ilvl w:val="0"/>
          <w:numId w:val="3"/>
        </w:numPr>
        <w:tabs>
          <w:tab w:val="left" w:pos="1234"/>
          <w:tab w:val="left" w:pos="1235"/>
        </w:tabs>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පැමිණිලි කාර්යක්ෂමව සහ සාධාරණව කළමනාකරණය කිරීම</w:t>
      </w:r>
    </w:p>
    <w:p w14:paraId="033A689E" w14:textId="77777777" w:rsidR="00E45AAD" w:rsidRDefault="00700E77">
      <w:pPr>
        <w:pStyle w:val="ListParagraph"/>
        <w:numPr>
          <w:ilvl w:val="0"/>
          <w:numId w:val="3"/>
        </w:numPr>
        <w:tabs>
          <w:tab w:val="left" w:pos="1234"/>
          <w:tab w:val="left" w:pos="1235"/>
        </w:tabs>
        <w:spacing w:before="39"/>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පැමිණිලි වලින් ඉගෙනීමේ සහ වැඩිදියුණු කිරීමේ සංස්කෘතියක් ප්‍රවර්ධනය කිරීම</w:t>
      </w:r>
    </w:p>
    <w:p w14:paraId="72CC1B3C" w14:textId="77777777" w:rsidR="00E45AAD" w:rsidRDefault="00700E77">
      <w:pPr>
        <w:pStyle w:val="ListParagraph"/>
        <w:numPr>
          <w:ilvl w:val="0"/>
          <w:numId w:val="3"/>
        </w:numPr>
        <w:tabs>
          <w:tab w:val="left" w:pos="1234"/>
          <w:tab w:val="left" w:pos="1235"/>
        </w:tabs>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සෑමවිටම විනිවිදභාවයක් තිබීම.</w:t>
      </w:r>
    </w:p>
    <w:p w14:paraId="1B3DC297" w14:textId="405ED023" w:rsidR="00E45AAD" w:rsidRDefault="00700E77">
      <w:pPr>
        <w:pStyle w:val="BodyText"/>
        <w:spacing w:before="4"/>
        <w:rPr>
          <w:rFonts w:ascii="Nirmala UI" w:eastAsia="Arial Unicode MS" w:hAnsi="Nirmala UI" w:cs="Nirmala UI"/>
          <w:sz w:val="11"/>
          <w:szCs w:val="11"/>
          <w:cs/>
          <w:lang w:bidi="si-LK"/>
        </w:rPr>
      </w:pPr>
      <w:r>
        <w:rPr>
          <w:rFonts w:ascii="Nirmala UI" w:eastAsia="Arial Unicode MS" w:hAnsi="Nirmala UI" w:cs="Nirmala UI"/>
          <w:noProof/>
          <w:sz w:val="20"/>
          <w:szCs w:val="20"/>
          <w:lang w:val="en-AU" w:eastAsia="en-AU"/>
        </w:rPr>
        <mc:AlternateContent>
          <mc:Choice Requires="wpg">
            <w:drawing>
              <wp:anchor distT="0" distB="0" distL="114300" distR="114300" simplePos="0" relativeHeight="251662336" behindDoc="1" locked="0" layoutInCell="1" allowOverlap="1" wp14:anchorId="53F52BC9" wp14:editId="37D9FA29">
                <wp:simplePos x="0" y="0"/>
                <wp:positionH relativeFrom="page">
                  <wp:posOffset>5358765</wp:posOffset>
                </wp:positionH>
                <wp:positionV relativeFrom="paragraph">
                  <wp:posOffset>69215</wp:posOffset>
                </wp:positionV>
                <wp:extent cx="1576705" cy="1008380"/>
                <wp:effectExtent l="0" t="0" r="0" b="0"/>
                <wp:wrapTopAndBottom/>
                <wp:docPr id="42"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1008380"/>
                          <a:chOff x="8440" y="109"/>
                          <a:chExt cx="2483" cy="1588"/>
                        </a:xfrm>
                      </wpg:grpSpPr>
                      <wps:wsp>
                        <wps:cNvPr id="43" name="docshape36"/>
                        <wps:cNvSpPr>
                          <a:spLocks/>
                        </wps:cNvSpPr>
                        <wps:spPr bwMode="auto">
                          <a:xfrm>
                            <a:off x="8460" y="231"/>
                            <a:ext cx="2443" cy="1466"/>
                          </a:xfrm>
                          <a:custGeom>
                            <a:avLst/>
                            <a:gdLst>
                              <a:gd name="T0" fmla="+- 0 8461 8461"/>
                              <a:gd name="T1" fmla="*/ T0 w 2443"/>
                              <a:gd name="T2" fmla="+- 0 378 231"/>
                              <a:gd name="T3" fmla="*/ 378 h 1466"/>
                              <a:gd name="T4" fmla="+- 0 8472 8461"/>
                              <a:gd name="T5" fmla="*/ T4 w 2443"/>
                              <a:gd name="T6" fmla="+- 0 321 231"/>
                              <a:gd name="T7" fmla="*/ 321 h 1466"/>
                              <a:gd name="T8" fmla="+- 0 8504 8461"/>
                              <a:gd name="T9" fmla="*/ T8 w 2443"/>
                              <a:gd name="T10" fmla="+- 0 274 231"/>
                              <a:gd name="T11" fmla="*/ 274 h 1466"/>
                              <a:gd name="T12" fmla="+- 0 8550 8461"/>
                              <a:gd name="T13" fmla="*/ T12 w 2443"/>
                              <a:gd name="T14" fmla="+- 0 243 231"/>
                              <a:gd name="T15" fmla="*/ 243 h 1466"/>
                              <a:gd name="T16" fmla="+- 0 8607 8461"/>
                              <a:gd name="T17" fmla="*/ T16 w 2443"/>
                              <a:gd name="T18" fmla="+- 0 231 231"/>
                              <a:gd name="T19" fmla="*/ 231 h 1466"/>
                              <a:gd name="T20" fmla="+- 0 10757 8461"/>
                              <a:gd name="T21" fmla="*/ T20 w 2443"/>
                              <a:gd name="T22" fmla="+- 0 231 231"/>
                              <a:gd name="T23" fmla="*/ 231 h 1466"/>
                              <a:gd name="T24" fmla="+- 0 10814 8461"/>
                              <a:gd name="T25" fmla="*/ T24 w 2443"/>
                              <a:gd name="T26" fmla="+- 0 243 231"/>
                              <a:gd name="T27" fmla="*/ 243 h 1466"/>
                              <a:gd name="T28" fmla="+- 0 10861 8461"/>
                              <a:gd name="T29" fmla="*/ T28 w 2443"/>
                              <a:gd name="T30" fmla="+- 0 274 231"/>
                              <a:gd name="T31" fmla="*/ 274 h 1466"/>
                              <a:gd name="T32" fmla="+- 0 10892 8461"/>
                              <a:gd name="T33" fmla="*/ T32 w 2443"/>
                              <a:gd name="T34" fmla="+- 0 321 231"/>
                              <a:gd name="T35" fmla="*/ 321 h 1466"/>
                              <a:gd name="T36" fmla="+- 0 10904 8461"/>
                              <a:gd name="T37" fmla="*/ T36 w 2443"/>
                              <a:gd name="T38" fmla="+- 0 378 231"/>
                              <a:gd name="T39" fmla="*/ 378 h 1466"/>
                              <a:gd name="T40" fmla="+- 0 10904 8461"/>
                              <a:gd name="T41" fmla="*/ T40 w 2443"/>
                              <a:gd name="T42" fmla="+- 0 1550 231"/>
                              <a:gd name="T43" fmla="*/ 1550 h 1466"/>
                              <a:gd name="T44" fmla="+- 0 10892 8461"/>
                              <a:gd name="T45" fmla="*/ T44 w 2443"/>
                              <a:gd name="T46" fmla="+- 0 1607 231"/>
                              <a:gd name="T47" fmla="*/ 1607 h 1466"/>
                              <a:gd name="T48" fmla="+- 0 10861 8461"/>
                              <a:gd name="T49" fmla="*/ T48 w 2443"/>
                              <a:gd name="T50" fmla="+- 0 1654 231"/>
                              <a:gd name="T51" fmla="*/ 1654 h 1466"/>
                              <a:gd name="T52" fmla="+- 0 10814 8461"/>
                              <a:gd name="T53" fmla="*/ T52 w 2443"/>
                              <a:gd name="T54" fmla="+- 0 1685 231"/>
                              <a:gd name="T55" fmla="*/ 1685 h 1466"/>
                              <a:gd name="T56" fmla="+- 0 10757 8461"/>
                              <a:gd name="T57" fmla="*/ T56 w 2443"/>
                              <a:gd name="T58" fmla="+- 0 1697 231"/>
                              <a:gd name="T59" fmla="*/ 1697 h 1466"/>
                              <a:gd name="T60" fmla="+- 0 8607 8461"/>
                              <a:gd name="T61" fmla="*/ T60 w 2443"/>
                              <a:gd name="T62" fmla="+- 0 1697 231"/>
                              <a:gd name="T63" fmla="*/ 1697 h 1466"/>
                              <a:gd name="T64" fmla="+- 0 8550 8461"/>
                              <a:gd name="T65" fmla="*/ T64 w 2443"/>
                              <a:gd name="T66" fmla="+- 0 1685 231"/>
                              <a:gd name="T67" fmla="*/ 1685 h 1466"/>
                              <a:gd name="T68" fmla="+- 0 8504 8461"/>
                              <a:gd name="T69" fmla="*/ T68 w 2443"/>
                              <a:gd name="T70" fmla="+- 0 1654 231"/>
                              <a:gd name="T71" fmla="*/ 1654 h 1466"/>
                              <a:gd name="T72" fmla="+- 0 8472 8461"/>
                              <a:gd name="T73" fmla="*/ T72 w 2443"/>
                              <a:gd name="T74" fmla="+- 0 1607 231"/>
                              <a:gd name="T75" fmla="*/ 1607 h 1466"/>
                              <a:gd name="T76" fmla="+- 0 8461 8461"/>
                              <a:gd name="T77" fmla="*/ T76 w 2443"/>
                              <a:gd name="T78" fmla="+- 0 1550 231"/>
                              <a:gd name="T79" fmla="*/ 1550 h 1466"/>
                              <a:gd name="T80" fmla="+- 0 8461 8461"/>
                              <a:gd name="T81" fmla="*/ T80 w 2443"/>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3" h="1466">
                                <a:moveTo>
                                  <a:pt x="0" y="147"/>
                                </a:moveTo>
                                <a:lnTo>
                                  <a:pt x="11" y="90"/>
                                </a:lnTo>
                                <a:lnTo>
                                  <a:pt x="43" y="43"/>
                                </a:lnTo>
                                <a:lnTo>
                                  <a:pt x="89" y="12"/>
                                </a:lnTo>
                                <a:lnTo>
                                  <a:pt x="146" y="0"/>
                                </a:lnTo>
                                <a:lnTo>
                                  <a:pt x="2296" y="0"/>
                                </a:lnTo>
                                <a:lnTo>
                                  <a:pt x="2353" y="12"/>
                                </a:lnTo>
                                <a:lnTo>
                                  <a:pt x="2400" y="43"/>
                                </a:lnTo>
                                <a:lnTo>
                                  <a:pt x="2431" y="90"/>
                                </a:lnTo>
                                <a:lnTo>
                                  <a:pt x="2443" y="147"/>
                                </a:lnTo>
                                <a:lnTo>
                                  <a:pt x="2443" y="1319"/>
                                </a:lnTo>
                                <a:lnTo>
                                  <a:pt x="2431" y="1376"/>
                                </a:lnTo>
                                <a:lnTo>
                                  <a:pt x="2400" y="1423"/>
                                </a:lnTo>
                                <a:lnTo>
                                  <a:pt x="2353" y="1454"/>
                                </a:lnTo>
                                <a:lnTo>
                                  <a:pt x="2296" y="1466"/>
                                </a:lnTo>
                                <a:lnTo>
                                  <a:pt x="146" y="1466"/>
                                </a:lnTo>
                                <a:lnTo>
                                  <a:pt x="89" y="1454"/>
                                </a:lnTo>
                                <a:lnTo>
                                  <a:pt x="43" y="1423"/>
                                </a:lnTo>
                                <a:lnTo>
                                  <a:pt x="11" y="1376"/>
                                </a:lnTo>
                                <a:lnTo>
                                  <a:pt x="0" y="1319"/>
                                </a:lnTo>
                                <a:lnTo>
                                  <a:pt x="0" y="14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docshape37"/>
                        <wps:cNvSpPr txBox="1">
                          <a:spLocks noChangeArrowheads="1"/>
                        </wps:cNvSpPr>
                        <wps:spPr bwMode="auto">
                          <a:xfrm>
                            <a:off x="8440" y="109"/>
                            <a:ext cx="2483"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2EAC9" w14:textId="77777777" w:rsidR="00E45AAD" w:rsidRDefault="00700E77">
                              <w:pPr>
                                <w:spacing w:before="157" w:line="216" w:lineRule="auto"/>
                                <w:ind w:left="218" w:right="169"/>
                                <w:jc w:val="center"/>
                                <w:rPr>
                                  <w:rFonts w:ascii="Nirmala UI" w:hAnsi="Nirmala UI" w:cs="Nirmala UI"/>
                                  <w:b/>
                                  <w:bCs/>
                                  <w:sz w:val="16"/>
                                  <w:szCs w:val="16"/>
                                  <w:cs/>
                                  <w:lang w:bidi="si-LK"/>
                                </w:rPr>
                              </w:pPr>
                              <w:r>
                                <w:rPr>
                                  <w:rFonts w:ascii="Nirmala UI" w:hAnsi="Nirmala UI" w:cs="Nirmala UI"/>
                                  <w:b/>
                                  <w:bCs/>
                                  <w:sz w:val="16"/>
                                  <w:szCs w:val="16"/>
                                  <w:cs/>
                                  <w:lang w:bidi="si-LK"/>
                                </w:rPr>
                                <w:t>ඉගෙනීම හා වැඩිදියුණු කිරීම</w:t>
                              </w:r>
                            </w:p>
                            <w:p w14:paraId="7C45C07C" w14:textId="77777777" w:rsidR="00E45AAD" w:rsidRDefault="00700E77">
                              <w:pPr>
                                <w:spacing w:before="86" w:line="216" w:lineRule="auto"/>
                                <w:ind w:left="218" w:right="218"/>
                                <w:jc w:val="center"/>
                                <w:rPr>
                                  <w:rFonts w:ascii="Nirmala UI" w:hAnsi="Nirmala UI" w:cs="Nirmala UI"/>
                                  <w:sz w:val="16"/>
                                  <w:szCs w:val="16"/>
                                  <w:cs/>
                                  <w:lang w:bidi="si-LK"/>
                                </w:rPr>
                              </w:pPr>
                              <w:r>
                                <w:rPr>
                                  <w:rFonts w:ascii="Nirmala UI" w:hAnsi="Nirmala UI" w:cs="Nirmala UI"/>
                                  <w:sz w:val="16"/>
                                  <w:szCs w:val="16"/>
                                  <w:cs/>
                                  <w:lang w:bidi="si-LK"/>
                                </w:rPr>
                                <w:t>සේවා වැඩිදියුණු කිරීමට හා පැමිණිලි විසඳීම සඳහා පැමිණිලි</w:t>
                              </w:r>
                              <w:r>
                                <w:rPr>
                                  <w:rFonts w:ascii="Nirmala UI" w:hAnsi="Nirmala UI" w:cs="Nirmala UI"/>
                                  <w:sz w:val="16"/>
                                  <w:szCs w:val="16"/>
                                  <w:cs/>
                                  <w:lang w:bidi="si-LK"/>
                                </w:rPr>
                                <w:t xml:space="preserve"> දත්ත විශ්ලේෂණය කිරීම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52BC9" id="docshapegroup35" o:spid="_x0000_s1027" style="position:absolute;margin-left:421.95pt;margin-top:5.45pt;width:124.15pt;height:79.4pt;z-index:-251654144;mso-position-horizontal-relative:page" coordorigin="8440,109" coordsize="2483,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">
                <v:shape id="docshape36" o:spid="_x0000_s1028" style="position:absolute;left:8460;top:231;width:2443;height:1466;visibility:visible;mso-wrap-style:square;v-text-anchor:top" coordsize="2443,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csMEA&#10;AADbAAAADwAAAGRycy9kb3ducmV2LnhtbESPT4vCMBTE78J+h/AW9qapq8jSNYorCOLNP3h+NM+m&#10;mryUJq3db28EweMwM79h5sveWdFREyrPCsajDARx4XXFpYLTcTP8AREiskbrmRT8U4Dl4mMwx1z7&#10;O++pO8RSJAiHHBWYGOtcylAYchhGviZO3sU3DmOSTSl1g/cEd1Z+Z9lMOqw4LRisaW2ouB1ap+Bs&#10;/1rT2/KqTZdtWnuaXXm9U+rrs1/9gojUx3f41d5qBdMJPL+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HLDBAAAA2wAAAA8AAAAAAAAAAAAAAAAAmAIAAGRycy9kb3du&#10;cmV2LnhtbFBLBQYAAAAABAAEAPUAAACGAwAAAAA=&#10;" path="m,147l11,90,43,43,89,12,146,,2296,r57,12l2400,43r31,47l2443,147r,1172l2431,1376r-31,47l2353,1454r-57,12l146,1466,89,1454,43,1423,11,1376,,1319,,147xe" filled="f" strokeweight="2pt">
                  <v:path arrowok="t" o:connecttype="custom" o:connectlocs="0,378;11,321;43,274;89,243;146,231;2296,231;2353,243;2400,274;2431,321;2443,378;2443,1550;2431,1607;2400,1654;2353,1685;2296,1697;146,1697;89,1685;43,1654;11,1607;0,1550;0,378" o:connectangles="0,0,0,0,0,0,0,0,0,0,0,0,0,0,0,0,0,0,0,0,0"/>
                </v:shape>
                <v:shape id="docshape37" o:spid="_x0000_s1029" type="#_x0000_t202" style="position:absolute;left:8440;top:109;width:2483;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0192EAC9" w14:textId="77777777" w:rsidR="00E45AAD" w:rsidRDefault="00700E77">
                        <w:pPr>
                          <w:spacing w:before="157" w:line="216" w:lineRule="auto"/>
                          <w:ind w:left="218" w:right="169"/>
                          <w:jc w:val="center"/>
                          <w:rPr>
                            <w:rFonts w:ascii="Nirmala UI" w:hAnsi="Nirmala UI" w:cs="Nirmala UI"/>
                            <w:b/>
                            <w:bCs/>
                            <w:sz w:val="16"/>
                            <w:szCs w:val="16"/>
                            <w:cs/>
                            <w:lang w:bidi="si-LK"/>
                          </w:rPr>
                        </w:pPr>
                        <w:r>
                          <w:rPr>
                            <w:rFonts w:ascii="Nirmala UI" w:hAnsi="Nirmala UI" w:cs="Nirmala UI"/>
                            <w:b/>
                            <w:bCs/>
                            <w:sz w:val="16"/>
                            <w:szCs w:val="16"/>
                            <w:cs/>
                            <w:lang w:bidi="si-LK"/>
                          </w:rPr>
                          <w:t>ඉගෙනීම හා වැඩිදියුණු කිරීම</w:t>
                        </w:r>
                      </w:p>
                      <w:p w14:paraId="7C45C07C" w14:textId="77777777" w:rsidR="00E45AAD" w:rsidRDefault="00700E77">
                        <w:pPr>
                          <w:spacing w:before="86" w:line="216" w:lineRule="auto"/>
                          <w:ind w:left="218" w:right="218"/>
                          <w:jc w:val="center"/>
                          <w:rPr>
                            <w:rFonts w:ascii="Nirmala UI" w:hAnsi="Nirmala UI" w:cs="Nirmala UI"/>
                            <w:sz w:val="16"/>
                            <w:szCs w:val="16"/>
                            <w:cs/>
                            <w:lang w:bidi="si-LK"/>
                          </w:rPr>
                        </w:pPr>
                        <w:r>
                          <w:rPr>
                            <w:rFonts w:ascii="Nirmala UI" w:hAnsi="Nirmala UI" w:cs="Nirmala UI"/>
                            <w:sz w:val="16"/>
                            <w:szCs w:val="16"/>
                            <w:cs/>
                            <w:lang w:bidi="si-LK"/>
                          </w:rPr>
                          <w:t>සේවා වැඩිදියුණු කිරීමට හා පැමිණිලි විසඳීම සඳහා පැමිණිලි</w:t>
                        </w:r>
                        <w:r>
                          <w:rPr>
                            <w:rFonts w:ascii="Nirmala UI" w:hAnsi="Nirmala UI" w:cs="Nirmala UI"/>
                            <w:sz w:val="16"/>
                            <w:szCs w:val="16"/>
                            <w:cs/>
                            <w:lang w:bidi="si-LK"/>
                          </w:rPr>
                          <w:t xml:space="preserve"> දත්ත විශ්ලේෂණය කිරීම</w:t>
                        </w:r>
                      </w:p>
                    </w:txbxContent>
                  </v:textbox>
                </v:shape>
                <w10:wrap type="topAndBottom" anchorx="page"/>
              </v:group>
            </w:pict>
          </mc:Fallback>
        </mc:AlternateContent>
      </w:r>
      <w:r>
        <w:rPr>
          <w:rFonts w:ascii="Nirmala UI" w:eastAsia="Arial Unicode MS" w:hAnsi="Nirmala UI" w:cs="Nirmala UI"/>
          <w:noProof/>
          <w:sz w:val="20"/>
          <w:szCs w:val="20"/>
          <w:lang w:val="en-AU" w:eastAsia="en-AU"/>
        </w:rPr>
        <mc:AlternateContent>
          <mc:Choice Requires="wpg">
            <w:drawing>
              <wp:anchor distT="0" distB="0" distL="114300" distR="114300" simplePos="0" relativeHeight="251658240" behindDoc="1" locked="0" layoutInCell="1" allowOverlap="1" wp14:anchorId="7F9DA7E4" wp14:editId="21946F28">
                <wp:simplePos x="0" y="0"/>
                <wp:positionH relativeFrom="page">
                  <wp:posOffset>1016000</wp:posOffset>
                </wp:positionH>
                <wp:positionV relativeFrom="paragraph">
                  <wp:posOffset>133985</wp:posOffset>
                </wp:positionV>
                <wp:extent cx="1577340" cy="956310"/>
                <wp:effectExtent l="0" t="0" r="0" b="0"/>
                <wp:wrapTopAndBottom/>
                <wp:docPr id="39"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956310"/>
                          <a:chOff x="1600" y="211"/>
                          <a:chExt cx="2484" cy="1506"/>
                        </a:xfrm>
                      </wpg:grpSpPr>
                      <wps:wsp>
                        <wps:cNvPr id="40" name="docshape22"/>
                        <wps:cNvSpPr>
                          <a:spLocks/>
                        </wps:cNvSpPr>
                        <wps:spPr bwMode="auto">
                          <a:xfrm>
                            <a:off x="1620" y="231"/>
                            <a:ext cx="2444" cy="1466"/>
                          </a:xfrm>
                          <a:custGeom>
                            <a:avLst/>
                            <a:gdLst>
                              <a:gd name="T0" fmla="+- 0 1620 1620"/>
                              <a:gd name="T1" fmla="*/ T0 w 2444"/>
                              <a:gd name="T2" fmla="+- 0 378 231"/>
                              <a:gd name="T3" fmla="*/ 378 h 1466"/>
                              <a:gd name="T4" fmla="+- 0 1632 1620"/>
                              <a:gd name="T5" fmla="*/ T4 w 2444"/>
                              <a:gd name="T6" fmla="+- 0 321 231"/>
                              <a:gd name="T7" fmla="*/ 321 h 1466"/>
                              <a:gd name="T8" fmla="+- 0 1663 1620"/>
                              <a:gd name="T9" fmla="*/ T8 w 2444"/>
                              <a:gd name="T10" fmla="+- 0 274 231"/>
                              <a:gd name="T11" fmla="*/ 274 h 1466"/>
                              <a:gd name="T12" fmla="+- 0 1710 1620"/>
                              <a:gd name="T13" fmla="*/ T12 w 2444"/>
                              <a:gd name="T14" fmla="+- 0 243 231"/>
                              <a:gd name="T15" fmla="*/ 243 h 1466"/>
                              <a:gd name="T16" fmla="+- 0 1767 1620"/>
                              <a:gd name="T17" fmla="*/ T16 w 2444"/>
                              <a:gd name="T18" fmla="+- 0 231 231"/>
                              <a:gd name="T19" fmla="*/ 231 h 1466"/>
                              <a:gd name="T20" fmla="+- 0 3917 1620"/>
                              <a:gd name="T21" fmla="*/ T20 w 2444"/>
                              <a:gd name="T22" fmla="+- 0 231 231"/>
                              <a:gd name="T23" fmla="*/ 231 h 1466"/>
                              <a:gd name="T24" fmla="+- 0 3974 1620"/>
                              <a:gd name="T25" fmla="*/ T24 w 2444"/>
                              <a:gd name="T26" fmla="+- 0 243 231"/>
                              <a:gd name="T27" fmla="*/ 243 h 1466"/>
                              <a:gd name="T28" fmla="+- 0 4020 1620"/>
                              <a:gd name="T29" fmla="*/ T28 w 2444"/>
                              <a:gd name="T30" fmla="+- 0 274 231"/>
                              <a:gd name="T31" fmla="*/ 274 h 1466"/>
                              <a:gd name="T32" fmla="+- 0 4052 1620"/>
                              <a:gd name="T33" fmla="*/ T32 w 2444"/>
                              <a:gd name="T34" fmla="+- 0 321 231"/>
                              <a:gd name="T35" fmla="*/ 321 h 1466"/>
                              <a:gd name="T36" fmla="+- 0 4063 1620"/>
                              <a:gd name="T37" fmla="*/ T36 w 2444"/>
                              <a:gd name="T38" fmla="+- 0 378 231"/>
                              <a:gd name="T39" fmla="*/ 378 h 1466"/>
                              <a:gd name="T40" fmla="+- 0 4063 1620"/>
                              <a:gd name="T41" fmla="*/ T40 w 2444"/>
                              <a:gd name="T42" fmla="+- 0 1550 231"/>
                              <a:gd name="T43" fmla="*/ 1550 h 1466"/>
                              <a:gd name="T44" fmla="+- 0 4052 1620"/>
                              <a:gd name="T45" fmla="*/ T44 w 2444"/>
                              <a:gd name="T46" fmla="+- 0 1607 231"/>
                              <a:gd name="T47" fmla="*/ 1607 h 1466"/>
                              <a:gd name="T48" fmla="+- 0 4020 1620"/>
                              <a:gd name="T49" fmla="*/ T48 w 2444"/>
                              <a:gd name="T50" fmla="+- 0 1654 231"/>
                              <a:gd name="T51" fmla="*/ 1654 h 1466"/>
                              <a:gd name="T52" fmla="+- 0 3974 1620"/>
                              <a:gd name="T53" fmla="*/ T52 w 2444"/>
                              <a:gd name="T54" fmla="+- 0 1685 231"/>
                              <a:gd name="T55" fmla="*/ 1685 h 1466"/>
                              <a:gd name="T56" fmla="+- 0 3917 1620"/>
                              <a:gd name="T57" fmla="*/ T56 w 2444"/>
                              <a:gd name="T58" fmla="+- 0 1697 231"/>
                              <a:gd name="T59" fmla="*/ 1697 h 1466"/>
                              <a:gd name="T60" fmla="+- 0 1767 1620"/>
                              <a:gd name="T61" fmla="*/ T60 w 2444"/>
                              <a:gd name="T62" fmla="+- 0 1697 231"/>
                              <a:gd name="T63" fmla="*/ 1697 h 1466"/>
                              <a:gd name="T64" fmla="+- 0 1710 1620"/>
                              <a:gd name="T65" fmla="*/ T64 w 2444"/>
                              <a:gd name="T66" fmla="+- 0 1685 231"/>
                              <a:gd name="T67" fmla="*/ 1685 h 1466"/>
                              <a:gd name="T68" fmla="+- 0 1663 1620"/>
                              <a:gd name="T69" fmla="*/ T68 w 2444"/>
                              <a:gd name="T70" fmla="+- 0 1654 231"/>
                              <a:gd name="T71" fmla="*/ 1654 h 1466"/>
                              <a:gd name="T72" fmla="+- 0 1632 1620"/>
                              <a:gd name="T73" fmla="*/ T72 w 2444"/>
                              <a:gd name="T74" fmla="+- 0 1607 231"/>
                              <a:gd name="T75" fmla="*/ 1607 h 1466"/>
                              <a:gd name="T76" fmla="+- 0 1620 1620"/>
                              <a:gd name="T77" fmla="*/ T76 w 2444"/>
                              <a:gd name="T78" fmla="+- 0 1550 231"/>
                              <a:gd name="T79" fmla="*/ 1550 h 1466"/>
                              <a:gd name="T80" fmla="+- 0 1620 1620"/>
                              <a:gd name="T81" fmla="*/ T80 w 2444"/>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4" h="1466">
                                <a:moveTo>
                                  <a:pt x="0" y="147"/>
                                </a:moveTo>
                                <a:lnTo>
                                  <a:pt x="12" y="90"/>
                                </a:lnTo>
                                <a:lnTo>
                                  <a:pt x="43" y="43"/>
                                </a:lnTo>
                                <a:lnTo>
                                  <a:pt x="90" y="12"/>
                                </a:lnTo>
                                <a:lnTo>
                                  <a:pt x="147" y="0"/>
                                </a:lnTo>
                                <a:lnTo>
                                  <a:pt x="2297" y="0"/>
                                </a:lnTo>
                                <a:lnTo>
                                  <a:pt x="2354" y="12"/>
                                </a:lnTo>
                                <a:lnTo>
                                  <a:pt x="2400" y="43"/>
                                </a:lnTo>
                                <a:lnTo>
                                  <a:pt x="2432" y="90"/>
                                </a:lnTo>
                                <a:lnTo>
                                  <a:pt x="2443" y="147"/>
                                </a:lnTo>
                                <a:lnTo>
                                  <a:pt x="2443" y="1319"/>
                                </a:lnTo>
                                <a:lnTo>
                                  <a:pt x="2432" y="1376"/>
                                </a:lnTo>
                                <a:lnTo>
                                  <a:pt x="2400" y="1423"/>
                                </a:lnTo>
                                <a:lnTo>
                                  <a:pt x="2354" y="1454"/>
                                </a:lnTo>
                                <a:lnTo>
                                  <a:pt x="2297" y="1466"/>
                                </a:lnTo>
                                <a:lnTo>
                                  <a:pt x="147" y="1466"/>
                                </a:lnTo>
                                <a:lnTo>
                                  <a:pt x="90" y="1454"/>
                                </a:lnTo>
                                <a:lnTo>
                                  <a:pt x="43" y="1423"/>
                                </a:lnTo>
                                <a:lnTo>
                                  <a:pt x="12" y="1376"/>
                                </a:lnTo>
                                <a:lnTo>
                                  <a:pt x="0" y="1319"/>
                                </a:lnTo>
                                <a:lnTo>
                                  <a:pt x="0" y="14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23"/>
                        <wps:cNvSpPr txBox="1">
                          <a:spLocks noChangeArrowheads="1"/>
                        </wps:cNvSpPr>
                        <wps:spPr bwMode="auto">
                          <a:xfrm>
                            <a:off x="1600" y="211"/>
                            <a:ext cx="2484"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AC264" w14:textId="77777777" w:rsidR="00E45AAD" w:rsidRDefault="00E45AAD">
                              <w:pPr>
                                <w:spacing w:before="10"/>
                                <w:rPr>
                                  <w:rFonts w:ascii="Nirmala UI" w:hAnsi="Nirmala UI" w:cs="Nirmala UI"/>
                                  <w:sz w:val="20"/>
                                  <w:szCs w:val="20"/>
                                  <w:cs/>
                                  <w:lang w:bidi="si-LK"/>
                                </w:rPr>
                              </w:pPr>
                            </w:p>
                            <w:p w14:paraId="7B607FE5" w14:textId="77777777" w:rsidR="00E45AAD" w:rsidRDefault="00700E77">
                              <w:pPr>
                                <w:spacing w:before="1"/>
                                <w:ind w:left="238"/>
                                <w:rPr>
                                  <w:rFonts w:ascii="Nirmala UI" w:hAnsi="Nirmala UI" w:cs="Nirmala UI"/>
                                  <w:b/>
                                  <w:bCs/>
                                  <w:sz w:val="15"/>
                                  <w:szCs w:val="15"/>
                                  <w:cs/>
                                  <w:lang w:bidi="si-LK"/>
                                </w:rPr>
                              </w:pPr>
                              <w:r>
                                <w:rPr>
                                  <w:rFonts w:ascii="Nirmala UI" w:hAnsi="Nirmala UI" w:cs="Nirmala UI"/>
                                  <w:b/>
                                  <w:bCs/>
                                  <w:sz w:val="15"/>
                                  <w:szCs w:val="15"/>
                                  <w:cs/>
                                  <w:lang w:bidi="si-LK"/>
                                </w:rPr>
                                <w:t>පැමිණිලිවලට ඉඩ ලබාදීම</w:t>
                              </w:r>
                            </w:p>
                            <w:p w14:paraId="401760EA" w14:textId="77777777" w:rsidR="00E45AAD" w:rsidRDefault="00700E77">
                              <w:pPr>
                                <w:spacing w:before="161" w:line="247" w:lineRule="auto"/>
                                <w:ind w:left="157" w:firstLine="48"/>
                                <w:rPr>
                                  <w:rFonts w:ascii="Nirmala UI" w:hAnsi="Nirmala UI" w:cs="Nirmala UI"/>
                                  <w:sz w:val="15"/>
                                  <w:szCs w:val="15"/>
                                  <w:cs/>
                                  <w:lang w:bidi="si-LK"/>
                                </w:rPr>
                              </w:pPr>
                              <w:r>
                                <w:rPr>
                                  <w:rFonts w:ascii="Nirmala UI" w:hAnsi="Nirmala UI" w:cs="Nirmala UI"/>
                                  <w:sz w:val="15"/>
                                  <w:szCs w:val="15"/>
                                  <w:cs/>
                                  <w:lang w:bidi="si-LK"/>
                                </w:rPr>
                                <w:t>ප්‍රතිචාර ලබාදීමට උනන්දු කර පැමිණිලි කිරීම පහසු කරවීම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DA7E4" id="docshapegroup21" o:spid="_x0000_s1030" style="position:absolute;margin-left:80pt;margin-top:10.55pt;width:124.2pt;height:75.3pt;z-index:-251658240;mso-position-horizontal-relative:page" coordorigin="1600,211" coordsize="2484,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">
                <v:shape id="docshape22" o:spid="_x0000_s1031" style="position:absolute;left:1620;top:231;width:2444;height:1466;visibility:visible;mso-wrap-style:square;v-text-anchor:top" coordsize="244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DX8EA&#10;AADbAAAADwAAAGRycy9kb3ducmV2LnhtbERPTYvCMBC9L/gfwgheFk2VZZFqFFEEETxYlwVvQzM2&#10;xWZSm1Srv35zEPb4eN/zZWcrcafGl44VjEcJCOLc6ZILBT+n7XAKwgdkjZVjUvAkD8tF72OOqXYP&#10;PtI9C4WIIexTVGBCqFMpfW7Ioh+5mjhyF9dYDBE2hdQNPmK4reQkSb6lxZJjg8Ga1obya9ZaBZvD&#10;y/BtumZ9/v3c317PFk9Zq9Sg361mIAJ14V/8du+0gq+4Pn6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iw1/BAAAA2wAAAA8AAAAAAAAAAAAAAAAAmAIAAGRycy9kb3du&#10;cmV2LnhtbFBLBQYAAAAABAAEAPUAAACGAwAAAAA=&#10;" path="m,147l12,90,43,43,90,12,147,,2297,r57,12l2400,43r32,47l2443,147r,1172l2432,1376r-32,47l2354,1454r-57,12l147,1466,90,1454,43,1423,12,1376,,1319,,147xe" filled="f" strokeweight="2pt">
                  <v:path arrowok="t" o:connecttype="custom" o:connectlocs="0,378;12,321;43,274;90,243;147,231;2297,231;2354,243;2400,274;2432,321;2443,378;2443,1550;2432,1607;2400,1654;2354,1685;2297,1697;147,1697;90,1685;43,1654;12,1607;0,1550;0,378" o:connectangles="0,0,0,0,0,0,0,0,0,0,0,0,0,0,0,0,0,0,0,0,0"/>
                </v:shape>
                <v:shape id="docshape23" o:spid="_x0000_s1032" type="#_x0000_t202" style="position:absolute;left:1600;top:211;width:2484;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78DAC264" w14:textId="77777777" w:rsidR="00E45AAD" w:rsidRDefault="00E45AAD">
                        <w:pPr>
                          <w:spacing w:before="10"/>
                          <w:rPr>
                            <w:rFonts w:ascii="Nirmala UI" w:hAnsi="Nirmala UI" w:cs="Nirmala UI"/>
                            <w:sz w:val="20"/>
                            <w:szCs w:val="20"/>
                            <w:cs/>
                            <w:lang w:bidi="si-LK"/>
                          </w:rPr>
                        </w:pPr>
                      </w:p>
                      <w:p w14:paraId="7B607FE5" w14:textId="77777777" w:rsidR="00E45AAD" w:rsidRDefault="00700E77">
                        <w:pPr>
                          <w:spacing w:before="1"/>
                          <w:ind w:left="238"/>
                          <w:rPr>
                            <w:rFonts w:ascii="Nirmala UI" w:hAnsi="Nirmala UI" w:cs="Nirmala UI"/>
                            <w:b/>
                            <w:bCs/>
                            <w:sz w:val="15"/>
                            <w:szCs w:val="15"/>
                            <w:cs/>
                            <w:lang w:bidi="si-LK"/>
                          </w:rPr>
                        </w:pPr>
                        <w:r>
                          <w:rPr>
                            <w:rFonts w:ascii="Nirmala UI" w:hAnsi="Nirmala UI" w:cs="Nirmala UI"/>
                            <w:b/>
                            <w:bCs/>
                            <w:sz w:val="15"/>
                            <w:szCs w:val="15"/>
                            <w:cs/>
                            <w:lang w:bidi="si-LK"/>
                          </w:rPr>
                          <w:t>පැමිණිලිවලට ඉඩ ලබාදීම</w:t>
                        </w:r>
                      </w:p>
                      <w:p w14:paraId="401760EA" w14:textId="77777777" w:rsidR="00E45AAD" w:rsidRDefault="00700E77">
                        <w:pPr>
                          <w:spacing w:before="161" w:line="247" w:lineRule="auto"/>
                          <w:ind w:left="157" w:firstLine="48"/>
                          <w:rPr>
                            <w:rFonts w:ascii="Nirmala UI" w:hAnsi="Nirmala UI" w:cs="Nirmala UI"/>
                            <w:sz w:val="15"/>
                            <w:szCs w:val="15"/>
                            <w:cs/>
                            <w:lang w:bidi="si-LK"/>
                          </w:rPr>
                        </w:pPr>
                        <w:r>
                          <w:rPr>
                            <w:rFonts w:ascii="Nirmala UI" w:hAnsi="Nirmala UI" w:cs="Nirmala UI"/>
                            <w:sz w:val="15"/>
                            <w:szCs w:val="15"/>
                            <w:cs/>
                            <w:lang w:bidi="si-LK"/>
                          </w:rPr>
                          <w:t>ප්‍රතිචාර ලබාදීමට උනන්දු කර පැමිණිලි කිරීම පහසු කරවීම</w:t>
                        </w:r>
                      </w:p>
                    </w:txbxContent>
                  </v:textbox>
                </v:shape>
                <w10:wrap type="topAndBottom" anchorx="page"/>
              </v:group>
            </w:pict>
          </mc:Fallback>
        </mc:AlternateContent>
      </w:r>
      <w:r>
        <w:rPr>
          <w:rFonts w:ascii="Nirmala UI" w:eastAsia="Arial Unicode MS" w:hAnsi="Nirmala UI" w:cs="Nirmala UI"/>
          <w:noProof/>
          <w:sz w:val="20"/>
          <w:szCs w:val="20"/>
          <w:lang w:val="en-AU" w:eastAsia="en-AU"/>
        </w:rPr>
        <mc:AlternateContent>
          <mc:Choice Requires="wpg">
            <w:drawing>
              <wp:anchor distT="0" distB="0" distL="114300" distR="114300" simplePos="0" relativeHeight="251659264" behindDoc="1" locked="0" layoutInCell="1" allowOverlap="1" wp14:anchorId="5E3EC8EB" wp14:editId="5CFCE609">
                <wp:simplePos x="0" y="0"/>
                <wp:positionH relativeFrom="page">
                  <wp:posOffset>2696845</wp:posOffset>
                </wp:positionH>
                <wp:positionV relativeFrom="paragraph">
                  <wp:posOffset>411480</wp:posOffset>
                </wp:positionV>
                <wp:extent cx="398145" cy="441960"/>
                <wp:effectExtent l="0" t="0" r="0" b="0"/>
                <wp:wrapTopAndBottom/>
                <wp:docPr id="35"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41960"/>
                          <a:chOff x="4248" y="648"/>
                          <a:chExt cx="627" cy="696"/>
                        </a:xfrm>
                      </wpg:grpSpPr>
                      <pic:pic xmlns:pic="http://schemas.openxmlformats.org/drawingml/2006/picture">
                        <pic:nvPicPr>
                          <pic:cNvPr id="36" name="docshape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47" y="648"/>
                            <a:ext cx="627" cy="696"/>
                          </a:xfrm>
                          <a:prstGeom prst="rect">
                            <a:avLst/>
                          </a:prstGeom>
                          <a:noFill/>
                          <a:extLst>
                            <a:ext uri="{909E8E84-426E-40DD-AFC4-6F175D3DCCD1}">
                              <a14:hiddenFill xmlns:a14="http://schemas.microsoft.com/office/drawing/2010/main">
                                <a:solidFill>
                                  <a:srgbClr val="FFFFFF"/>
                                </a:solidFill>
                              </a14:hiddenFill>
                            </a:ext>
                          </a:extLst>
                        </pic:spPr>
                      </pic:pic>
                      <wps:wsp>
                        <wps:cNvPr id="37" name="docshape26"/>
                        <wps:cNvSpPr>
                          <a:spLocks/>
                        </wps:cNvSpPr>
                        <wps:spPr bwMode="auto">
                          <a:xfrm>
                            <a:off x="4307" y="661"/>
                            <a:ext cx="518" cy="606"/>
                          </a:xfrm>
                          <a:custGeom>
                            <a:avLst/>
                            <a:gdLst>
                              <a:gd name="T0" fmla="+- 0 4567 4308"/>
                              <a:gd name="T1" fmla="*/ T0 w 518"/>
                              <a:gd name="T2" fmla="+- 0 661 661"/>
                              <a:gd name="T3" fmla="*/ 661 h 606"/>
                              <a:gd name="T4" fmla="+- 0 4567 4308"/>
                              <a:gd name="T5" fmla="*/ T4 w 518"/>
                              <a:gd name="T6" fmla="+- 0 782 661"/>
                              <a:gd name="T7" fmla="*/ 782 h 606"/>
                              <a:gd name="T8" fmla="+- 0 4308 4308"/>
                              <a:gd name="T9" fmla="*/ T8 w 518"/>
                              <a:gd name="T10" fmla="+- 0 782 661"/>
                              <a:gd name="T11" fmla="*/ 782 h 606"/>
                              <a:gd name="T12" fmla="+- 0 4308 4308"/>
                              <a:gd name="T13" fmla="*/ T12 w 518"/>
                              <a:gd name="T14" fmla="+- 0 1146 661"/>
                              <a:gd name="T15" fmla="*/ 1146 h 606"/>
                              <a:gd name="T16" fmla="+- 0 4567 4308"/>
                              <a:gd name="T17" fmla="*/ T16 w 518"/>
                              <a:gd name="T18" fmla="+- 0 1146 661"/>
                              <a:gd name="T19" fmla="*/ 1146 h 606"/>
                              <a:gd name="T20" fmla="+- 0 4567 4308"/>
                              <a:gd name="T21" fmla="*/ T20 w 518"/>
                              <a:gd name="T22" fmla="+- 0 1267 661"/>
                              <a:gd name="T23" fmla="*/ 1267 h 606"/>
                              <a:gd name="T24" fmla="+- 0 4825 4308"/>
                              <a:gd name="T25" fmla="*/ T24 w 518"/>
                              <a:gd name="T26" fmla="+- 0 964 661"/>
                              <a:gd name="T27" fmla="*/ 964 h 606"/>
                              <a:gd name="T28" fmla="+- 0 4567 4308"/>
                              <a:gd name="T29" fmla="*/ T28 w 518"/>
                              <a:gd name="T30" fmla="+- 0 661 661"/>
                              <a:gd name="T31" fmla="*/ 661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259" y="0"/>
                                </a:moveTo>
                                <a:lnTo>
                                  <a:pt x="259" y="121"/>
                                </a:lnTo>
                                <a:lnTo>
                                  <a:pt x="0" y="121"/>
                                </a:lnTo>
                                <a:lnTo>
                                  <a:pt x="0" y="485"/>
                                </a:lnTo>
                                <a:lnTo>
                                  <a:pt x="259" y="485"/>
                                </a:lnTo>
                                <a:lnTo>
                                  <a:pt x="259" y="606"/>
                                </a:lnTo>
                                <a:lnTo>
                                  <a:pt x="517" y="303"/>
                                </a:lnTo>
                                <a:lnTo>
                                  <a:pt x="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27"/>
                        <wps:cNvSpPr>
                          <a:spLocks/>
                        </wps:cNvSpPr>
                        <wps:spPr bwMode="auto">
                          <a:xfrm>
                            <a:off x="4307" y="661"/>
                            <a:ext cx="518" cy="606"/>
                          </a:xfrm>
                          <a:custGeom>
                            <a:avLst/>
                            <a:gdLst>
                              <a:gd name="T0" fmla="+- 0 4308 4308"/>
                              <a:gd name="T1" fmla="*/ T0 w 518"/>
                              <a:gd name="T2" fmla="+- 0 782 661"/>
                              <a:gd name="T3" fmla="*/ 782 h 606"/>
                              <a:gd name="T4" fmla="+- 0 4567 4308"/>
                              <a:gd name="T5" fmla="*/ T4 w 518"/>
                              <a:gd name="T6" fmla="+- 0 782 661"/>
                              <a:gd name="T7" fmla="*/ 782 h 606"/>
                              <a:gd name="T8" fmla="+- 0 4567 4308"/>
                              <a:gd name="T9" fmla="*/ T8 w 518"/>
                              <a:gd name="T10" fmla="+- 0 661 661"/>
                              <a:gd name="T11" fmla="*/ 661 h 606"/>
                              <a:gd name="T12" fmla="+- 0 4825 4308"/>
                              <a:gd name="T13" fmla="*/ T12 w 518"/>
                              <a:gd name="T14" fmla="+- 0 964 661"/>
                              <a:gd name="T15" fmla="*/ 964 h 606"/>
                              <a:gd name="T16" fmla="+- 0 4567 4308"/>
                              <a:gd name="T17" fmla="*/ T16 w 518"/>
                              <a:gd name="T18" fmla="+- 0 1267 661"/>
                              <a:gd name="T19" fmla="*/ 1267 h 606"/>
                              <a:gd name="T20" fmla="+- 0 4567 4308"/>
                              <a:gd name="T21" fmla="*/ T20 w 518"/>
                              <a:gd name="T22" fmla="+- 0 1146 661"/>
                              <a:gd name="T23" fmla="*/ 1146 h 606"/>
                              <a:gd name="T24" fmla="+- 0 4308 4308"/>
                              <a:gd name="T25" fmla="*/ T24 w 518"/>
                              <a:gd name="T26" fmla="+- 0 1146 661"/>
                              <a:gd name="T27" fmla="*/ 1146 h 606"/>
                              <a:gd name="T28" fmla="+- 0 4308 4308"/>
                              <a:gd name="T29" fmla="*/ T28 w 518"/>
                              <a:gd name="T30" fmla="+- 0 782 661"/>
                              <a:gd name="T31" fmla="*/ 782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0" y="121"/>
                                </a:moveTo>
                                <a:lnTo>
                                  <a:pt x="259" y="121"/>
                                </a:lnTo>
                                <a:lnTo>
                                  <a:pt x="259" y="0"/>
                                </a:lnTo>
                                <a:lnTo>
                                  <a:pt x="517" y="303"/>
                                </a:lnTo>
                                <a:lnTo>
                                  <a:pt x="259" y="606"/>
                                </a:lnTo>
                                <a:lnTo>
                                  <a:pt x="259" y="485"/>
                                </a:lnTo>
                                <a:lnTo>
                                  <a:pt x="0" y="485"/>
                                </a:lnTo>
                                <a:lnTo>
                                  <a:pt x="0" y="1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D95FE" id="docshapegroup24" o:spid="_x0000_s1026" style="position:absolute;margin-left:212.35pt;margin-top:32.4pt;width:31.35pt;height:34.8pt;z-index:-251657216;mso-position-horizontal-relative:page" coordorigin="4248,648" coordsize="62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">
                <v:shape id="docshape25" o:spid="_x0000_s1027" type="#_x0000_t75" style="position:absolute;left:4247;top:648;width:627;height: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YGTbHAAAA2wAAAA8AAABkcnMvZG93bnJldi54bWxEj09rAjEUxO9Cv0N4gpfiZmupLatRiqXQ&#10;k/inQr09N8/dpZuXbRJ19dM3guBxmJnfMONpa2pxJOcrywqekhQEcW51xYWC7/Vn/w2ED8gaa8uk&#10;4EweppOHzhgzbU+8pOMqFCJC2GeooAyhyaT0eUkGfWIb4ujtrTMYonSF1A5PEW5qOUjToTRYcVwo&#10;saFZSfnv6mAUOHmY7T8Wf3R5mb+mP9vNrnjc7pTqddv3EYhAbbiHb+0vreB5CNcv8QfIy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nYGTbHAAAA2wAAAA8AAAAAAAAAAAAA&#10;AAAAnwIAAGRycy9kb3ducmV2LnhtbFBLBQYAAAAABAAEAPcAAACTAwAAAAA=&#10;">
                  <v:imagedata r:id="rId18" o:title=""/>
                </v:shape>
                <v:shape id="docshape26" o:spid="_x0000_s1028" style="position:absolute;left:430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vyMYA&#10;AADbAAAADwAAAGRycy9kb3ducmV2LnhtbESPT2sCMRTE7wW/Q3hCbzVrhVZWo4jVtlA8+Af1+Nw8&#10;d1c3L9sk1e23bwqCx2FmfsMMx42pxIWcLy0r6HYSEMSZ1SXnCjbr+VMfhA/IGivLpOCXPIxHrYch&#10;ptpeeUmXVchFhLBPUUERQp1K6bOCDPqOrYmjd7TOYIjS5VI7vEa4qeRzkrxIgyXHhQJrmhaUnVc/&#10;RsFus397X7jvj6/FDLfLuXN+ezoo9dhuJgMQgZpwD9/an1pB7xX+v8QfIE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HvyMYAAADbAAAADwAAAAAAAAAAAAAAAACYAgAAZHJz&#10;L2Rvd25yZXYueG1sUEsFBgAAAAAEAAQA9QAAAIsDAAAAAA==&#10;" path="m259,r,121l,121,,485r259,l259,606,517,303,259,xe" stroked="f">
                  <v:path arrowok="t" o:connecttype="custom" o:connectlocs="259,661;259,782;0,782;0,1146;259,1146;259,1267;517,964;259,661" o:connectangles="0,0,0,0,0,0,0,0"/>
                </v:shape>
                <v:shape id="docshape27" o:spid="_x0000_s1029" style="position:absolute;left:430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Nwr8A&#10;AADbAAAADwAAAGRycy9kb3ducmV2LnhtbERPTYvCMBC9L/gfwgheFk3VRaQaRURB0D1sXe9DM7bV&#10;ZlKatNZ/bw6Cx8f7Xq47U4qWaldYVjAeRSCIU6sLzhT8n/fDOQjnkTWWlknBkxysV72vJcbaPviP&#10;2sRnIoSwi1FB7n0VS+nSnAy6ka2IA3e1tUEfYJ1JXeMjhJtSTqJoJg0WHBpyrGibU3pPGqOg6eSt&#10;nX3vTpPk/Ptz9JaT5jJVatDvNgsQnjr/Eb/dB61gGsaGL+E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zc3CvwAAANsAAAAPAAAAAAAAAAAAAAAAAJgCAABkcnMvZG93bnJl&#10;di54bWxQSwUGAAAAAAQABAD1AAAAhAMAAAAA&#10;" path="m,121r259,l259,,517,303,259,606r,-121l,485,,121xe" filled="f">
                  <v:path arrowok="t" o:connecttype="custom" o:connectlocs="0,782;259,782;259,661;517,964;259,1267;259,1146;0,1146;0,782" o:connectangles="0,0,0,0,0,0,0,0"/>
                </v:shape>
                <w10:wrap type="topAndBottom" anchorx="page"/>
              </v:group>
            </w:pict>
          </mc:Fallback>
        </mc:AlternateContent>
      </w:r>
      <w:r>
        <w:rPr>
          <w:rFonts w:ascii="Nirmala UI" w:eastAsia="Arial Unicode MS" w:hAnsi="Nirmala UI" w:cs="Nirmala UI"/>
          <w:noProof/>
          <w:sz w:val="20"/>
          <w:szCs w:val="20"/>
          <w:lang w:val="en-AU" w:eastAsia="en-AU"/>
        </w:rPr>
        <mc:AlternateContent>
          <mc:Choice Requires="wpg">
            <w:drawing>
              <wp:anchor distT="0" distB="0" distL="114300" distR="114300" simplePos="0" relativeHeight="251660288" behindDoc="1" locked="0" layoutInCell="1" allowOverlap="1" wp14:anchorId="29AEB936" wp14:editId="40965FE4">
                <wp:simplePos x="0" y="0"/>
                <wp:positionH relativeFrom="page">
                  <wp:posOffset>4868545</wp:posOffset>
                </wp:positionH>
                <wp:positionV relativeFrom="paragraph">
                  <wp:posOffset>411480</wp:posOffset>
                </wp:positionV>
                <wp:extent cx="398145" cy="441960"/>
                <wp:effectExtent l="0" t="0" r="0" b="0"/>
                <wp:wrapTopAndBottom/>
                <wp:docPr id="31"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41960"/>
                          <a:chOff x="7668" y="648"/>
                          <a:chExt cx="627" cy="696"/>
                        </a:xfrm>
                      </wpg:grpSpPr>
                      <pic:pic xmlns:pic="http://schemas.openxmlformats.org/drawingml/2006/picture">
                        <pic:nvPicPr>
                          <pic:cNvPr id="32" name="docshape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667" y="648"/>
                            <a:ext cx="627" cy="696"/>
                          </a:xfrm>
                          <a:prstGeom prst="rect">
                            <a:avLst/>
                          </a:prstGeom>
                          <a:noFill/>
                          <a:extLst>
                            <a:ext uri="{909E8E84-426E-40DD-AFC4-6F175D3DCCD1}">
                              <a14:hiddenFill xmlns:a14="http://schemas.microsoft.com/office/drawing/2010/main">
                                <a:solidFill>
                                  <a:srgbClr val="FFFFFF"/>
                                </a:solidFill>
                              </a14:hiddenFill>
                            </a:ext>
                          </a:extLst>
                        </pic:spPr>
                      </pic:pic>
                      <wps:wsp>
                        <wps:cNvPr id="33" name="docshape33"/>
                        <wps:cNvSpPr>
                          <a:spLocks/>
                        </wps:cNvSpPr>
                        <wps:spPr bwMode="auto">
                          <a:xfrm>
                            <a:off x="7727" y="661"/>
                            <a:ext cx="518" cy="606"/>
                          </a:xfrm>
                          <a:custGeom>
                            <a:avLst/>
                            <a:gdLst>
                              <a:gd name="T0" fmla="+- 0 7987 7728"/>
                              <a:gd name="T1" fmla="*/ T0 w 518"/>
                              <a:gd name="T2" fmla="+- 0 661 661"/>
                              <a:gd name="T3" fmla="*/ 661 h 606"/>
                              <a:gd name="T4" fmla="+- 0 7987 7728"/>
                              <a:gd name="T5" fmla="*/ T4 w 518"/>
                              <a:gd name="T6" fmla="+- 0 782 661"/>
                              <a:gd name="T7" fmla="*/ 782 h 606"/>
                              <a:gd name="T8" fmla="+- 0 7728 7728"/>
                              <a:gd name="T9" fmla="*/ T8 w 518"/>
                              <a:gd name="T10" fmla="+- 0 782 661"/>
                              <a:gd name="T11" fmla="*/ 782 h 606"/>
                              <a:gd name="T12" fmla="+- 0 7728 7728"/>
                              <a:gd name="T13" fmla="*/ T12 w 518"/>
                              <a:gd name="T14" fmla="+- 0 1146 661"/>
                              <a:gd name="T15" fmla="*/ 1146 h 606"/>
                              <a:gd name="T16" fmla="+- 0 7987 7728"/>
                              <a:gd name="T17" fmla="*/ T16 w 518"/>
                              <a:gd name="T18" fmla="+- 0 1146 661"/>
                              <a:gd name="T19" fmla="*/ 1146 h 606"/>
                              <a:gd name="T20" fmla="+- 0 7987 7728"/>
                              <a:gd name="T21" fmla="*/ T20 w 518"/>
                              <a:gd name="T22" fmla="+- 0 1267 661"/>
                              <a:gd name="T23" fmla="*/ 1267 h 606"/>
                              <a:gd name="T24" fmla="+- 0 8246 7728"/>
                              <a:gd name="T25" fmla="*/ T24 w 518"/>
                              <a:gd name="T26" fmla="+- 0 964 661"/>
                              <a:gd name="T27" fmla="*/ 964 h 606"/>
                              <a:gd name="T28" fmla="+- 0 7987 7728"/>
                              <a:gd name="T29" fmla="*/ T28 w 518"/>
                              <a:gd name="T30" fmla="+- 0 661 661"/>
                              <a:gd name="T31" fmla="*/ 661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259" y="0"/>
                                </a:moveTo>
                                <a:lnTo>
                                  <a:pt x="259" y="121"/>
                                </a:lnTo>
                                <a:lnTo>
                                  <a:pt x="0" y="121"/>
                                </a:lnTo>
                                <a:lnTo>
                                  <a:pt x="0" y="485"/>
                                </a:lnTo>
                                <a:lnTo>
                                  <a:pt x="259" y="485"/>
                                </a:lnTo>
                                <a:lnTo>
                                  <a:pt x="259" y="606"/>
                                </a:lnTo>
                                <a:lnTo>
                                  <a:pt x="518" y="303"/>
                                </a:lnTo>
                                <a:lnTo>
                                  <a:pt x="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34"/>
                        <wps:cNvSpPr>
                          <a:spLocks/>
                        </wps:cNvSpPr>
                        <wps:spPr bwMode="auto">
                          <a:xfrm>
                            <a:off x="7727" y="661"/>
                            <a:ext cx="518" cy="606"/>
                          </a:xfrm>
                          <a:custGeom>
                            <a:avLst/>
                            <a:gdLst>
                              <a:gd name="T0" fmla="+- 0 7728 7728"/>
                              <a:gd name="T1" fmla="*/ T0 w 518"/>
                              <a:gd name="T2" fmla="+- 0 782 661"/>
                              <a:gd name="T3" fmla="*/ 782 h 606"/>
                              <a:gd name="T4" fmla="+- 0 7987 7728"/>
                              <a:gd name="T5" fmla="*/ T4 w 518"/>
                              <a:gd name="T6" fmla="+- 0 782 661"/>
                              <a:gd name="T7" fmla="*/ 782 h 606"/>
                              <a:gd name="T8" fmla="+- 0 7987 7728"/>
                              <a:gd name="T9" fmla="*/ T8 w 518"/>
                              <a:gd name="T10" fmla="+- 0 661 661"/>
                              <a:gd name="T11" fmla="*/ 661 h 606"/>
                              <a:gd name="T12" fmla="+- 0 8246 7728"/>
                              <a:gd name="T13" fmla="*/ T12 w 518"/>
                              <a:gd name="T14" fmla="+- 0 964 661"/>
                              <a:gd name="T15" fmla="*/ 964 h 606"/>
                              <a:gd name="T16" fmla="+- 0 7987 7728"/>
                              <a:gd name="T17" fmla="*/ T16 w 518"/>
                              <a:gd name="T18" fmla="+- 0 1267 661"/>
                              <a:gd name="T19" fmla="*/ 1267 h 606"/>
                              <a:gd name="T20" fmla="+- 0 7987 7728"/>
                              <a:gd name="T21" fmla="*/ T20 w 518"/>
                              <a:gd name="T22" fmla="+- 0 1146 661"/>
                              <a:gd name="T23" fmla="*/ 1146 h 606"/>
                              <a:gd name="T24" fmla="+- 0 7728 7728"/>
                              <a:gd name="T25" fmla="*/ T24 w 518"/>
                              <a:gd name="T26" fmla="+- 0 1146 661"/>
                              <a:gd name="T27" fmla="*/ 1146 h 606"/>
                              <a:gd name="T28" fmla="+- 0 7728 7728"/>
                              <a:gd name="T29" fmla="*/ T28 w 518"/>
                              <a:gd name="T30" fmla="+- 0 782 661"/>
                              <a:gd name="T31" fmla="*/ 782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0" y="121"/>
                                </a:moveTo>
                                <a:lnTo>
                                  <a:pt x="259" y="121"/>
                                </a:lnTo>
                                <a:lnTo>
                                  <a:pt x="259" y="0"/>
                                </a:lnTo>
                                <a:lnTo>
                                  <a:pt x="518" y="303"/>
                                </a:lnTo>
                                <a:lnTo>
                                  <a:pt x="259" y="606"/>
                                </a:lnTo>
                                <a:lnTo>
                                  <a:pt x="259" y="485"/>
                                </a:lnTo>
                                <a:lnTo>
                                  <a:pt x="0" y="485"/>
                                </a:lnTo>
                                <a:lnTo>
                                  <a:pt x="0" y="1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7DCD0" id="docshapegroup31" o:spid="_x0000_s1026" style="position:absolute;margin-left:383.35pt;margin-top:32.4pt;width:31.35pt;height:34.8pt;z-index:-251656192;mso-position-horizontal-relative:page" coordorigin="7668,648" coordsize="62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">
                <v:shape id="docshape32" o:spid="_x0000_s1027" type="#_x0000_t75" style="position:absolute;left:7667;top:648;width:627;height: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DTzHAAAA2wAAAA8AAABkcnMvZG93bnJldi54bWxEj81rwkAUxO9C/4flFbyIbrRYSnSVUql4&#10;8SN+HLw9sq9JaPZtmt1o9K/vCoUeh5n5DTOdt6YUF6pdYVnBcBCBIE6tLjhTcDx89t9AOI+ssbRM&#10;Cm7kYD576kwx1vbKCV32PhMBwi5GBbn3VSylS3My6Aa2Ig7el60N+iDrTOoarwFuSjmKoldpsOCw&#10;kGNFHzml3/vGKNguF0nZHHe7NR9WP+NT0mvO941S3ef2fQLCU+v/w3/tlVbwMoLHl/AD5Ow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NiDTzHAAAA2wAAAA8AAAAAAAAAAAAA&#10;AAAAnwIAAGRycy9kb3ducmV2LnhtbFBLBQYAAAAABAAEAPcAAACTAwAAAAA=&#10;">
                  <v:imagedata r:id="rId20" o:title=""/>
                </v:shape>
                <v:shape id="docshape33" o:spid="_x0000_s1028" style="position:absolute;left:772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py8YA&#10;AADbAAAADwAAAGRycy9kb3ducmV2LnhtbESPT2sCMRTE70K/Q3hCb5pVoZStUcQ/rVA8aBf1+Lp5&#10;3d26edkmUbffvikIHoeZ+Q0znramFhdyvrKsYNBPQBDnVldcKMg+Vr1nED4ga6wtk4Jf8jCdPHTG&#10;mGp75S1ddqEQEcI+RQVlCE0qpc9LMuj7tiGO3pd1BkOUrpDa4TXCTS2HSfIkDVYcF0psaF5Sftqd&#10;jYJDdly8btzP2/tmifvtyjm///5U6rHbzl5ABGrDPXxrr7WC0Qj+v8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rpy8YAAADbAAAADwAAAAAAAAAAAAAAAACYAgAAZHJz&#10;L2Rvd25yZXYueG1sUEsFBgAAAAAEAAQA9QAAAIsDAAAAAA==&#10;" path="m259,r,121l,121,,485r259,l259,606,518,303,259,xe" stroked="f">
                  <v:path arrowok="t" o:connecttype="custom" o:connectlocs="259,661;259,782;0,782;0,1146;259,1146;259,1267;518,964;259,661" o:connectangles="0,0,0,0,0,0,0,0"/>
                </v:shape>
                <v:shape id="docshape34" o:spid="_x0000_s1029" style="position:absolute;left:772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Hx8QA&#10;AADbAAAADwAAAGRycy9kb3ducmV2LnhtbESPT2vCQBTE7wW/w/KEXkrdaEIoqauIWBCqh8b2/si+&#10;Jmmzb0N288dv3xWEHoeZ+Q2z3k6mEQN1rrasYLmIQBAXVtdcKvi8vD2/gHAeWWNjmRRcycF2M3tY&#10;Y6btyB805L4UAcIuQwWV920mpSsqMugWtiUO3rftDPogu1LqDscAN41cRVEqDdYcFipsaV9R8Zv3&#10;RkE/yZ8hfTqcVvnlnLx7y3n/FSv1OJ92ryA8Tf4/fG8ftYI4gd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x8fEAAAA2wAAAA8AAAAAAAAAAAAAAAAAmAIAAGRycy9k&#10;b3ducmV2LnhtbFBLBQYAAAAABAAEAPUAAACJAwAAAAA=&#10;" path="m,121r259,l259,,518,303,259,606r,-121l,485,,121xe" filled="f">
                  <v:path arrowok="t" o:connecttype="custom" o:connectlocs="0,782;259,782;259,661;518,964;259,1267;259,1146;0,1146;0,782" o:connectangles="0,0,0,0,0,0,0,0"/>
                </v:shape>
                <w10:wrap type="topAndBottom" anchorx="page"/>
              </v:group>
            </w:pict>
          </mc:Fallback>
        </mc:AlternateContent>
      </w:r>
    </w:p>
    <w:p w14:paraId="2B5ED3BA" w14:textId="12D356B4" w:rsidR="00E45AAD" w:rsidRDefault="00700E77">
      <w:pPr>
        <w:rPr>
          <w:rFonts w:ascii="Nirmala UI" w:eastAsia="Arial Unicode MS" w:hAnsi="Nirmala UI" w:cs="Nirmala UI"/>
          <w:sz w:val="11"/>
          <w:szCs w:val="20"/>
          <w:cs/>
          <w:lang w:bidi="si-LK"/>
        </w:rPr>
        <w:sectPr w:rsidR="00E45AAD">
          <w:footerReference w:type="default" r:id="rId21"/>
          <w:pgSz w:w="11910" w:h="16850"/>
          <w:pgMar w:top="820" w:right="480" w:bottom="1520" w:left="1300" w:header="0" w:footer="1321" w:gutter="0"/>
          <w:pgNumType w:start="1"/>
          <w:cols w:space="720"/>
        </w:sectPr>
      </w:pPr>
      <w:r>
        <w:rPr>
          <w:rFonts w:ascii="Nirmala UI" w:eastAsia="Arial Unicode MS" w:hAnsi="Nirmala UI" w:cs="Nirmala UI"/>
          <w:noProof/>
          <w:sz w:val="20"/>
          <w:szCs w:val="20"/>
          <w:lang w:val="en-AU" w:eastAsia="en-AU"/>
        </w:rPr>
        <mc:AlternateContent>
          <mc:Choice Requires="wpg">
            <w:drawing>
              <wp:anchor distT="0" distB="0" distL="114300" distR="114300" simplePos="0" relativeHeight="251661312" behindDoc="1" locked="0" layoutInCell="1" allowOverlap="1" wp14:anchorId="2F041E4A" wp14:editId="4B623D37">
                <wp:simplePos x="0" y="0"/>
                <wp:positionH relativeFrom="page">
                  <wp:posOffset>3187700</wp:posOffset>
                </wp:positionH>
                <wp:positionV relativeFrom="paragraph">
                  <wp:posOffset>-1079500</wp:posOffset>
                </wp:positionV>
                <wp:extent cx="1577340" cy="956310"/>
                <wp:effectExtent l="0" t="0" r="0" b="0"/>
                <wp:wrapTopAndBottom/>
                <wp:docPr id="28"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956310"/>
                          <a:chOff x="5020" y="211"/>
                          <a:chExt cx="2484" cy="1506"/>
                        </a:xfrm>
                      </wpg:grpSpPr>
                      <wps:wsp>
                        <wps:cNvPr id="29" name="docshape29"/>
                        <wps:cNvSpPr>
                          <a:spLocks/>
                        </wps:cNvSpPr>
                        <wps:spPr bwMode="auto">
                          <a:xfrm>
                            <a:off x="5040" y="231"/>
                            <a:ext cx="2444" cy="1466"/>
                          </a:xfrm>
                          <a:custGeom>
                            <a:avLst/>
                            <a:gdLst>
                              <a:gd name="T0" fmla="+- 0 5040 5040"/>
                              <a:gd name="T1" fmla="*/ T0 w 2444"/>
                              <a:gd name="T2" fmla="+- 0 378 231"/>
                              <a:gd name="T3" fmla="*/ 378 h 1466"/>
                              <a:gd name="T4" fmla="+- 0 5052 5040"/>
                              <a:gd name="T5" fmla="*/ T4 w 2444"/>
                              <a:gd name="T6" fmla="+- 0 321 231"/>
                              <a:gd name="T7" fmla="*/ 321 h 1466"/>
                              <a:gd name="T8" fmla="+- 0 5083 5040"/>
                              <a:gd name="T9" fmla="*/ T8 w 2444"/>
                              <a:gd name="T10" fmla="+- 0 274 231"/>
                              <a:gd name="T11" fmla="*/ 274 h 1466"/>
                              <a:gd name="T12" fmla="+- 0 5130 5040"/>
                              <a:gd name="T13" fmla="*/ T12 w 2444"/>
                              <a:gd name="T14" fmla="+- 0 243 231"/>
                              <a:gd name="T15" fmla="*/ 243 h 1466"/>
                              <a:gd name="T16" fmla="+- 0 5187 5040"/>
                              <a:gd name="T17" fmla="*/ T16 w 2444"/>
                              <a:gd name="T18" fmla="+- 0 231 231"/>
                              <a:gd name="T19" fmla="*/ 231 h 1466"/>
                              <a:gd name="T20" fmla="+- 0 7337 5040"/>
                              <a:gd name="T21" fmla="*/ T20 w 2444"/>
                              <a:gd name="T22" fmla="+- 0 231 231"/>
                              <a:gd name="T23" fmla="*/ 231 h 1466"/>
                              <a:gd name="T24" fmla="+- 0 7394 5040"/>
                              <a:gd name="T25" fmla="*/ T24 w 2444"/>
                              <a:gd name="T26" fmla="+- 0 243 231"/>
                              <a:gd name="T27" fmla="*/ 243 h 1466"/>
                              <a:gd name="T28" fmla="+- 0 7441 5040"/>
                              <a:gd name="T29" fmla="*/ T28 w 2444"/>
                              <a:gd name="T30" fmla="+- 0 274 231"/>
                              <a:gd name="T31" fmla="*/ 274 h 1466"/>
                              <a:gd name="T32" fmla="+- 0 7472 5040"/>
                              <a:gd name="T33" fmla="*/ T32 w 2444"/>
                              <a:gd name="T34" fmla="+- 0 321 231"/>
                              <a:gd name="T35" fmla="*/ 321 h 1466"/>
                              <a:gd name="T36" fmla="+- 0 7484 5040"/>
                              <a:gd name="T37" fmla="*/ T36 w 2444"/>
                              <a:gd name="T38" fmla="+- 0 378 231"/>
                              <a:gd name="T39" fmla="*/ 378 h 1466"/>
                              <a:gd name="T40" fmla="+- 0 7484 5040"/>
                              <a:gd name="T41" fmla="*/ T40 w 2444"/>
                              <a:gd name="T42" fmla="+- 0 1550 231"/>
                              <a:gd name="T43" fmla="*/ 1550 h 1466"/>
                              <a:gd name="T44" fmla="+- 0 7472 5040"/>
                              <a:gd name="T45" fmla="*/ T44 w 2444"/>
                              <a:gd name="T46" fmla="+- 0 1607 231"/>
                              <a:gd name="T47" fmla="*/ 1607 h 1466"/>
                              <a:gd name="T48" fmla="+- 0 7441 5040"/>
                              <a:gd name="T49" fmla="*/ T48 w 2444"/>
                              <a:gd name="T50" fmla="+- 0 1654 231"/>
                              <a:gd name="T51" fmla="*/ 1654 h 1466"/>
                              <a:gd name="T52" fmla="+- 0 7394 5040"/>
                              <a:gd name="T53" fmla="*/ T52 w 2444"/>
                              <a:gd name="T54" fmla="+- 0 1685 231"/>
                              <a:gd name="T55" fmla="*/ 1685 h 1466"/>
                              <a:gd name="T56" fmla="+- 0 7337 5040"/>
                              <a:gd name="T57" fmla="*/ T56 w 2444"/>
                              <a:gd name="T58" fmla="+- 0 1697 231"/>
                              <a:gd name="T59" fmla="*/ 1697 h 1466"/>
                              <a:gd name="T60" fmla="+- 0 5187 5040"/>
                              <a:gd name="T61" fmla="*/ T60 w 2444"/>
                              <a:gd name="T62" fmla="+- 0 1697 231"/>
                              <a:gd name="T63" fmla="*/ 1697 h 1466"/>
                              <a:gd name="T64" fmla="+- 0 5130 5040"/>
                              <a:gd name="T65" fmla="*/ T64 w 2444"/>
                              <a:gd name="T66" fmla="+- 0 1685 231"/>
                              <a:gd name="T67" fmla="*/ 1685 h 1466"/>
                              <a:gd name="T68" fmla="+- 0 5083 5040"/>
                              <a:gd name="T69" fmla="*/ T68 w 2444"/>
                              <a:gd name="T70" fmla="+- 0 1654 231"/>
                              <a:gd name="T71" fmla="*/ 1654 h 1466"/>
                              <a:gd name="T72" fmla="+- 0 5052 5040"/>
                              <a:gd name="T73" fmla="*/ T72 w 2444"/>
                              <a:gd name="T74" fmla="+- 0 1607 231"/>
                              <a:gd name="T75" fmla="*/ 1607 h 1466"/>
                              <a:gd name="T76" fmla="+- 0 5040 5040"/>
                              <a:gd name="T77" fmla="*/ T76 w 2444"/>
                              <a:gd name="T78" fmla="+- 0 1550 231"/>
                              <a:gd name="T79" fmla="*/ 1550 h 1466"/>
                              <a:gd name="T80" fmla="+- 0 5040 5040"/>
                              <a:gd name="T81" fmla="*/ T80 w 2444"/>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4" h="1466">
                                <a:moveTo>
                                  <a:pt x="0" y="147"/>
                                </a:moveTo>
                                <a:lnTo>
                                  <a:pt x="12" y="90"/>
                                </a:lnTo>
                                <a:lnTo>
                                  <a:pt x="43" y="43"/>
                                </a:lnTo>
                                <a:lnTo>
                                  <a:pt x="90" y="12"/>
                                </a:lnTo>
                                <a:lnTo>
                                  <a:pt x="147" y="0"/>
                                </a:lnTo>
                                <a:lnTo>
                                  <a:pt x="2297" y="0"/>
                                </a:lnTo>
                                <a:lnTo>
                                  <a:pt x="2354" y="12"/>
                                </a:lnTo>
                                <a:lnTo>
                                  <a:pt x="2401" y="43"/>
                                </a:lnTo>
                                <a:lnTo>
                                  <a:pt x="2432" y="90"/>
                                </a:lnTo>
                                <a:lnTo>
                                  <a:pt x="2444" y="147"/>
                                </a:lnTo>
                                <a:lnTo>
                                  <a:pt x="2444" y="1319"/>
                                </a:lnTo>
                                <a:lnTo>
                                  <a:pt x="2432" y="1376"/>
                                </a:lnTo>
                                <a:lnTo>
                                  <a:pt x="2401" y="1423"/>
                                </a:lnTo>
                                <a:lnTo>
                                  <a:pt x="2354" y="1454"/>
                                </a:lnTo>
                                <a:lnTo>
                                  <a:pt x="2297" y="1466"/>
                                </a:lnTo>
                                <a:lnTo>
                                  <a:pt x="147" y="1466"/>
                                </a:lnTo>
                                <a:lnTo>
                                  <a:pt x="90" y="1454"/>
                                </a:lnTo>
                                <a:lnTo>
                                  <a:pt x="43" y="1423"/>
                                </a:lnTo>
                                <a:lnTo>
                                  <a:pt x="12" y="1376"/>
                                </a:lnTo>
                                <a:lnTo>
                                  <a:pt x="0" y="1319"/>
                                </a:lnTo>
                                <a:lnTo>
                                  <a:pt x="0" y="14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30"/>
                        <wps:cNvSpPr txBox="1">
                          <a:spLocks noChangeArrowheads="1"/>
                        </wps:cNvSpPr>
                        <wps:spPr bwMode="auto">
                          <a:xfrm>
                            <a:off x="5020" y="211"/>
                            <a:ext cx="2484"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D579" w14:textId="77777777" w:rsidR="00E45AAD" w:rsidRDefault="00E45AAD">
                              <w:pPr>
                                <w:spacing w:before="10"/>
                                <w:rPr>
                                  <w:rFonts w:ascii="Nirmala UI" w:eastAsia="Arial Unicode MS" w:hAnsi="Nirmala UI" w:cs="Nirmala UI"/>
                                  <w:sz w:val="11"/>
                                  <w:szCs w:val="11"/>
                                  <w:cs/>
                                  <w:lang w:bidi="si-LK"/>
                                </w:rPr>
                              </w:pPr>
                            </w:p>
                            <w:p w14:paraId="29955EBF" w14:textId="77777777" w:rsidR="00E45AAD" w:rsidRDefault="00700E77">
                              <w:pPr>
                                <w:ind w:left="167" w:right="167"/>
                                <w:jc w:val="center"/>
                                <w:rPr>
                                  <w:rFonts w:ascii="Nirmala UI" w:eastAsia="Arial Unicode MS" w:hAnsi="Nirmala UI" w:cs="Nirmala UI"/>
                                  <w:b/>
                                  <w:bCs/>
                                  <w:sz w:val="16"/>
                                  <w:szCs w:val="16"/>
                                  <w:cs/>
                                  <w:lang w:bidi="si-LK"/>
                                </w:rPr>
                              </w:pPr>
                              <w:r>
                                <w:rPr>
                                  <w:rFonts w:ascii="Nirmala UI" w:eastAsia="Arial Unicode MS" w:hAnsi="Nirmala UI" w:cs="Nirmala UI"/>
                                  <w:b/>
                                  <w:bCs/>
                                  <w:sz w:val="16"/>
                                  <w:szCs w:val="16"/>
                                  <w:cs/>
                                  <w:lang w:bidi="si-LK"/>
                                </w:rPr>
                                <w:t>පැමිණිලි කළමනාකරණය කිරීම</w:t>
                              </w:r>
                            </w:p>
                            <w:p w14:paraId="62608C6B" w14:textId="77777777" w:rsidR="00E45AAD" w:rsidRDefault="00700E77">
                              <w:pPr>
                                <w:spacing w:before="169" w:line="230" w:lineRule="auto"/>
                                <w:ind w:left="294" w:right="281" w:firstLine="64"/>
                                <w:jc w:val="center"/>
                                <w:rPr>
                                  <w:rFonts w:ascii="Nirmala UI" w:eastAsia="Arial Unicode MS" w:hAnsi="Nirmala UI" w:cs="Nirmala UI"/>
                                  <w:sz w:val="16"/>
                                  <w:szCs w:val="16"/>
                                  <w:cs/>
                                  <w:lang w:bidi="si-LK"/>
                                </w:rPr>
                              </w:pPr>
                              <w:r>
                                <w:rPr>
                                  <w:rFonts w:ascii="Nirmala UI" w:eastAsia="Arial Unicode MS" w:hAnsi="Nirmala UI" w:cs="Nirmala UI"/>
                                  <w:sz w:val="16"/>
                                  <w:szCs w:val="16"/>
                                  <w:cs/>
                                  <w:lang w:bidi="si-LK"/>
                                </w:rPr>
                                <w:t>ඔබත් සමඟ සහභාගී වී ඔබේ පැමිණිල්ල විසඳීමට ක්‍රියා කිරීම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41E4A" id="docshapegroup28" o:spid="_x0000_s1033" style="position:absolute;margin-left:251pt;margin-top:-85pt;width:124.2pt;height:75.3pt;z-index:-251655168;mso-position-horizontal-relative:page" coordorigin="5020,211" coordsize="2484,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">
                <v:shape id="docshape29" o:spid="_x0000_s1034" style="position:absolute;left:5040;top:231;width:2444;height:1466;visibility:visible;mso-wrap-style:square;v-text-anchor:top" coordsize="244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PYsUA&#10;AADbAAAADwAAAGRycy9kb3ducmV2LnhtbESPQWvCQBSE74X+h+UVeim6qQex0TWUFEEKHhql4O2R&#10;fWZDs29jdqPRX98VBI/DzHzDLLLBNuJEna8dK3gfJyCIS6drrhTstqvRDIQPyBobx6TgQh6y5fPT&#10;AlPtzvxDpyJUIkLYp6jAhNCmUvrSkEU/di1x9A6usxii7CqpOzxHuG3kJEmm0mLNccFgS7mh8q/o&#10;rYKvzdXwcZaz3v++fR+vlx63Ra/U68vwOQcRaAiP8L291gomH3D7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49ixQAAANsAAAAPAAAAAAAAAAAAAAAAAJgCAABkcnMv&#10;ZG93bnJldi54bWxQSwUGAAAAAAQABAD1AAAAigMAAAAA&#10;" path="m,147l12,90,43,43,90,12,147,,2297,r57,12l2401,43r31,47l2444,147r,1172l2432,1376r-31,47l2354,1454r-57,12l147,1466,90,1454,43,1423,12,1376,,1319,,147xe" filled="f" strokeweight="2pt">
                  <v:path arrowok="t" o:connecttype="custom" o:connectlocs="0,378;12,321;43,274;90,243;147,231;2297,231;2354,243;2401,274;2432,321;2444,378;2444,1550;2432,1607;2401,1654;2354,1685;2297,1697;147,1697;90,1685;43,1654;12,1607;0,1550;0,378" o:connectangles="0,0,0,0,0,0,0,0,0,0,0,0,0,0,0,0,0,0,0,0,0"/>
                </v:shape>
                <v:shape id="docshape30" o:spid="_x0000_s1035" type="#_x0000_t202" style="position:absolute;left:5020;top:211;width:2484;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4A07D579" w14:textId="77777777" w:rsidR="00E45AAD" w:rsidRDefault="00E45AAD">
                        <w:pPr>
                          <w:spacing w:before="10"/>
                          <w:rPr>
                            <w:rFonts w:ascii="Nirmala UI" w:eastAsia="Arial Unicode MS" w:hAnsi="Nirmala UI" w:cs="Nirmala UI"/>
                            <w:sz w:val="11"/>
                            <w:szCs w:val="11"/>
                            <w:cs/>
                            <w:lang w:bidi="si-LK"/>
                          </w:rPr>
                        </w:pPr>
                      </w:p>
                      <w:p w14:paraId="29955EBF" w14:textId="77777777" w:rsidR="00E45AAD" w:rsidRDefault="00700E77">
                        <w:pPr>
                          <w:ind w:left="167" w:right="167"/>
                          <w:jc w:val="center"/>
                          <w:rPr>
                            <w:rFonts w:ascii="Nirmala UI" w:eastAsia="Arial Unicode MS" w:hAnsi="Nirmala UI" w:cs="Nirmala UI"/>
                            <w:b/>
                            <w:bCs/>
                            <w:sz w:val="16"/>
                            <w:szCs w:val="16"/>
                            <w:cs/>
                            <w:lang w:bidi="si-LK"/>
                          </w:rPr>
                        </w:pPr>
                        <w:r>
                          <w:rPr>
                            <w:rFonts w:ascii="Nirmala UI" w:eastAsia="Arial Unicode MS" w:hAnsi="Nirmala UI" w:cs="Nirmala UI"/>
                            <w:b/>
                            <w:bCs/>
                            <w:sz w:val="16"/>
                            <w:szCs w:val="16"/>
                            <w:cs/>
                            <w:lang w:bidi="si-LK"/>
                          </w:rPr>
                          <w:t>පැමිණිලි කළමනාකරණය කිරීම</w:t>
                        </w:r>
                      </w:p>
                      <w:p w14:paraId="62608C6B" w14:textId="77777777" w:rsidR="00E45AAD" w:rsidRDefault="00700E77">
                        <w:pPr>
                          <w:spacing w:before="169" w:line="230" w:lineRule="auto"/>
                          <w:ind w:left="294" w:right="281" w:firstLine="64"/>
                          <w:jc w:val="center"/>
                          <w:rPr>
                            <w:rFonts w:ascii="Nirmala UI" w:eastAsia="Arial Unicode MS" w:hAnsi="Nirmala UI" w:cs="Nirmala UI"/>
                            <w:sz w:val="16"/>
                            <w:szCs w:val="16"/>
                            <w:cs/>
                            <w:lang w:bidi="si-LK"/>
                          </w:rPr>
                        </w:pPr>
                        <w:r>
                          <w:rPr>
                            <w:rFonts w:ascii="Nirmala UI" w:eastAsia="Arial Unicode MS" w:hAnsi="Nirmala UI" w:cs="Nirmala UI"/>
                            <w:sz w:val="16"/>
                            <w:szCs w:val="16"/>
                            <w:cs/>
                            <w:lang w:bidi="si-LK"/>
                          </w:rPr>
                          <w:t>ඔබත් සමඟ සහභාගී වී ඔබේ පැමිණිල්ල විසඳීමට ක්‍රියා කිරීම</w:t>
                        </w:r>
                      </w:p>
                    </w:txbxContent>
                  </v:textbox>
                </v:shape>
                <w10:wrap type="topAndBottom" anchorx="page"/>
              </v:group>
            </w:pict>
          </mc:Fallback>
        </mc:AlternateContent>
      </w:r>
    </w:p>
    <w:p w14:paraId="6FED5B3D" w14:textId="77777777" w:rsidR="00E45AAD" w:rsidRDefault="00700E77">
      <w:pPr>
        <w:pStyle w:val="Heading2"/>
        <w:numPr>
          <w:ilvl w:val="2"/>
          <w:numId w:val="1"/>
        </w:numPr>
        <w:tabs>
          <w:tab w:val="left" w:pos="992"/>
          <w:tab w:val="left" w:pos="993"/>
        </w:tabs>
        <w:spacing w:before="30"/>
        <w:ind w:hanging="853"/>
        <w:rPr>
          <w:rFonts w:ascii="Nirmala UI" w:eastAsia="Arial Unicode MS" w:hAnsi="Nirmala UI" w:cs="Nirmala UI"/>
          <w:sz w:val="21"/>
          <w:szCs w:val="21"/>
          <w:cs/>
          <w:lang w:bidi="si-LK"/>
        </w:rPr>
      </w:pPr>
      <w:bookmarkStart w:id="9" w:name="2.3.1_Enabling_complaints_"/>
      <w:bookmarkStart w:id="10" w:name="2.3.2_How_to_contact_us_if_you_have_a_co"/>
      <w:bookmarkEnd w:id="9"/>
      <w:bookmarkEnd w:id="10"/>
      <w:r>
        <w:rPr>
          <w:rFonts w:ascii="Nirmala UI" w:eastAsia="Arial Unicode MS" w:hAnsi="Nirmala UI" w:cs="Nirmala UI"/>
          <w:sz w:val="21"/>
          <w:szCs w:val="21"/>
          <w:cs/>
          <w:lang w:bidi="si-LK"/>
        </w:rPr>
        <w:lastRenderedPageBreak/>
        <w:t>පැමිණිලිවලට ඉඩ ලබාදීම</w:t>
      </w:r>
    </w:p>
    <w:p w14:paraId="7FD216BC" w14:textId="77777777" w:rsidR="00E45AAD" w:rsidRDefault="00700E77">
      <w:pPr>
        <w:pStyle w:val="BodyText"/>
        <w:spacing w:before="142" w:line="276" w:lineRule="auto"/>
        <w:ind w:left="992" w:right="817"/>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පැමිණිලි කිරීමට ඔබට ඇති අයිතිය අපි පිළිගන්නා අතර ඔබේ ගැටළු සාධාරණව හා කාර්යක්ෂමව විසඳීමට අපි කැපවී සිටිමු. අපගේ කාර්ය මණ්ඩලය හොඳින් පුහුණු කර ඇති අතර ක්‍රියාවලිය හරහා ඔබට ක්‍රියාකාරීව සහාය වනු ඇත. සමහර පුද්ගලයන්ට විශේෂ අවශ්‍යතා ඇති බව</w:t>
      </w:r>
      <w:r>
        <w:rPr>
          <w:rFonts w:ascii="Nirmala UI" w:eastAsia="Arial Unicode MS" w:hAnsi="Nirmala UI" w:cs="Nirmala UI"/>
          <w:sz w:val="20"/>
          <w:szCs w:val="20"/>
          <w:cs/>
          <w:lang w:bidi="si-LK"/>
        </w:rPr>
        <w:t xml:space="preserve"> හෝ පැමිණිල්ලක් කිරීමේදී අමතර සහාය අවශ්‍ය බව අපි හඳුනා ගනිමු. ක්‍රියාවලිය හැකි තරම් පහසු කිරීම සඳහා අපි සිදුකළ හැකි ක්‍රියාමාර්ග කිහිපයක්ම සපයන්නෙමු.</w:t>
      </w:r>
    </w:p>
    <w:p w14:paraId="39BF39EF" w14:textId="77777777" w:rsidR="00E45AAD" w:rsidRDefault="00E45AAD">
      <w:pPr>
        <w:pStyle w:val="BodyText"/>
        <w:spacing w:before="3"/>
        <w:rPr>
          <w:rFonts w:ascii="Nirmala UI" w:eastAsia="Arial Unicode MS" w:hAnsi="Nirmala UI" w:cs="Nirmala UI"/>
          <w:sz w:val="13"/>
          <w:szCs w:val="13"/>
          <w:cs/>
          <w:lang w:bidi="si-LK"/>
        </w:rPr>
      </w:pPr>
    </w:p>
    <w:p w14:paraId="781E679A" w14:textId="77777777" w:rsidR="00E45AAD" w:rsidRDefault="00700E77">
      <w:pPr>
        <w:pStyle w:val="BodyText"/>
        <w:spacing w:line="278" w:lineRule="auto"/>
        <w:ind w:left="992" w:right="958"/>
        <w:jc w:val="both"/>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 xml:space="preserve">ඔබගේ පැමිණිල්ල සම්බන්ධයෙන් කටයුතු කිරීමේදී අපි නම්‍යශීලී වන අතර වඩාත් පහසු සහ කාර්යක්ෂම ආකාරයෙන් ඔබ සමඟ </w:t>
      </w:r>
      <w:r>
        <w:rPr>
          <w:rFonts w:ascii="Nirmala UI" w:eastAsia="Arial Unicode MS" w:hAnsi="Nirmala UI" w:cs="Nirmala UI"/>
          <w:sz w:val="20"/>
          <w:szCs w:val="20"/>
          <w:cs/>
          <w:lang w:bidi="si-LK"/>
        </w:rPr>
        <w:t>සබඳතා පවත්වන්නෙමු. ඔබගේ පැමිණිල්ල හැකි ඉක්මනින් විසඳීමට අපට උපකාර වන පැමිණිලි හැසිරවීමේ ක්‍රම අපි භාවිතා කරන්නෙමු.</w:t>
      </w:r>
    </w:p>
    <w:p w14:paraId="417980B9" w14:textId="77777777" w:rsidR="00E45AAD" w:rsidRDefault="00E45AAD">
      <w:pPr>
        <w:pStyle w:val="BodyText"/>
        <w:rPr>
          <w:rFonts w:ascii="Nirmala UI" w:eastAsia="Arial Unicode MS" w:hAnsi="Nirmala UI" w:cs="Nirmala UI"/>
          <w:sz w:val="20"/>
          <w:szCs w:val="20"/>
          <w:cs/>
          <w:lang w:bidi="si-LK"/>
        </w:rPr>
      </w:pPr>
    </w:p>
    <w:p w14:paraId="6D4C03C2" w14:textId="77777777" w:rsidR="00E45AAD" w:rsidRDefault="00E45AAD">
      <w:pPr>
        <w:pStyle w:val="BodyText"/>
        <w:rPr>
          <w:rFonts w:ascii="Nirmala UI" w:eastAsia="Arial Unicode MS" w:hAnsi="Nirmala UI" w:cs="Nirmala UI"/>
          <w:sz w:val="20"/>
          <w:szCs w:val="20"/>
          <w:cs/>
          <w:lang w:bidi="si-LK"/>
        </w:rPr>
      </w:pPr>
    </w:p>
    <w:p w14:paraId="18391F6B" w14:textId="77777777" w:rsidR="00E45AAD" w:rsidRDefault="00700E77">
      <w:pPr>
        <w:pStyle w:val="Heading2"/>
        <w:numPr>
          <w:ilvl w:val="2"/>
          <w:numId w:val="1"/>
        </w:numPr>
        <w:tabs>
          <w:tab w:val="left" w:pos="992"/>
          <w:tab w:val="left" w:pos="993"/>
        </w:tabs>
        <w:spacing w:before="168"/>
        <w:ind w:hanging="853"/>
        <w:rPr>
          <w:rFonts w:ascii="Nirmala UI" w:eastAsia="Arial Unicode MS" w:hAnsi="Nirmala UI" w:cs="Nirmala UI"/>
          <w:sz w:val="21"/>
          <w:szCs w:val="21"/>
          <w:cs/>
          <w:lang w:bidi="si-LK"/>
        </w:rPr>
      </w:pPr>
      <w:r>
        <w:rPr>
          <w:rFonts w:ascii="Nirmala UI" w:eastAsia="Arial Unicode MS" w:hAnsi="Nirmala UI" w:cs="Nirmala UI"/>
          <w:sz w:val="21"/>
          <w:szCs w:val="21"/>
          <w:cs/>
          <w:lang w:bidi="si-LK"/>
        </w:rPr>
        <w:t>ඔබට පැමිණිල්ලක් ඇත්නම් අපව සම්බන්ධ කරගන්නේ කෙසේද</w:t>
      </w:r>
    </w:p>
    <w:p w14:paraId="6276FBC0" w14:textId="77777777" w:rsidR="00E45AAD" w:rsidRDefault="00700E77">
      <w:pPr>
        <w:pStyle w:val="BodyText"/>
        <w:spacing w:before="142" w:line="278" w:lineRule="auto"/>
        <w:ind w:left="992" w:right="954"/>
        <w:jc w:val="both"/>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 xml:space="preserve">අපව සම්බන්ධ කරගන්නා ආකාරය පිළිඹඳ යාවත්කාලීන තොරතුරු සඳහා, කරුණාකර </w:t>
      </w:r>
      <w:hyperlink r:id="rId22">
        <w:r>
          <w:rPr>
            <w:rFonts w:ascii="Nirmala UI" w:eastAsia="Arial Unicode MS" w:hAnsi="Nirmala UI" w:cs="Nirmala UI"/>
            <w:color w:val="006FC0"/>
            <w:sz w:val="20"/>
            <w:szCs w:val="20"/>
            <w:u w:val="single" w:color="006FC0"/>
            <w:cs/>
            <w:lang w:bidi="si-LK"/>
          </w:rPr>
          <w:t>https://bigbuild.vic.gov.au/</w:t>
        </w:r>
      </w:hyperlink>
      <w:r>
        <w:rPr>
          <w:rFonts w:ascii="Nirmala UI" w:eastAsia="Arial Unicode MS" w:hAnsi="Nirmala UI" w:cs="Nirmala UI"/>
          <w:color w:val="006FC0"/>
          <w:sz w:val="20"/>
          <w:szCs w:val="20"/>
          <w:cs/>
          <w:lang w:bidi="si-LK"/>
        </w:rPr>
        <w:t xml:space="preserve"> </w:t>
      </w:r>
      <w:r>
        <w:rPr>
          <w:rFonts w:ascii="Nirmala UI" w:eastAsia="Arial Unicode MS" w:hAnsi="Nirmala UI" w:cs="Nirmala UI"/>
          <w:sz w:val="20"/>
          <w:szCs w:val="20"/>
          <w:cs/>
          <w:lang w:bidi="si-LK"/>
        </w:rPr>
        <w:t xml:space="preserve"> වෙත යන්න හෝ ඕනෑම මොහොතක </w:t>
      </w:r>
      <w:r>
        <w:rPr>
          <w:rFonts w:ascii="Nirmala UI" w:eastAsia="Arial Unicode MS" w:hAnsi="Nirmala UI" w:cs="Nirmala UI"/>
          <w:b/>
          <w:bCs/>
          <w:sz w:val="20"/>
          <w:szCs w:val="20"/>
          <w:cs/>
          <w:lang w:bidi="si-LK"/>
        </w:rPr>
        <w:t xml:space="preserve">1800 105 105 </w:t>
      </w:r>
      <w:r>
        <w:rPr>
          <w:rFonts w:ascii="Nirmala UI" w:eastAsia="Arial Unicode MS" w:hAnsi="Nirmala UI" w:cs="Nirmala UI"/>
          <w:sz w:val="20"/>
          <w:szCs w:val="20"/>
          <w:cs/>
          <w:lang w:bidi="si-LK"/>
        </w:rPr>
        <w:t xml:space="preserve"> ඔස්සේ ගාස්තු රහිත ඇමතුම් ලබාගන්න.</w:t>
      </w:r>
    </w:p>
    <w:p w14:paraId="09A4D137" w14:textId="77777777" w:rsidR="00E45AAD" w:rsidRDefault="00E45AAD">
      <w:pPr>
        <w:pStyle w:val="BodyText"/>
        <w:spacing w:before="4"/>
        <w:rPr>
          <w:rFonts w:ascii="Nirmala UI" w:eastAsia="Arial Unicode MS" w:hAnsi="Nirmala UI" w:cs="Nirmala UI"/>
          <w:sz w:val="8"/>
          <w:szCs w:val="8"/>
          <w:cs/>
          <w:lang w:bidi="si-LK"/>
        </w:rPr>
      </w:pPr>
    </w:p>
    <w:p w14:paraId="12FAE401" w14:textId="77777777" w:rsidR="00E45AAD" w:rsidRDefault="00700E77">
      <w:pPr>
        <w:pStyle w:val="BodyText"/>
        <w:spacing w:before="57" w:line="276" w:lineRule="auto"/>
        <w:ind w:left="992" w:right="1193"/>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 xml:space="preserve">ඔබ බිහිරි නම්, හෝ ශ්‍රවණාබාධ හෝ කථන ආබාධ තිබේ නම්, ඔබට 1800 555 630 ඔස්සේ ජාතික රිලේ සේවාව හරහා අප හා සම්බන්ධ විය හැක. ඔබට </w:t>
      </w:r>
      <w:r>
        <w:rPr>
          <w:rFonts w:ascii="Nirmala UI" w:eastAsia="Arial Unicode MS" w:hAnsi="Nirmala UI" w:cs="Nirmala UI"/>
          <w:sz w:val="20"/>
          <w:szCs w:val="20"/>
          <w:cs/>
          <w:lang w:bidi="si-LK"/>
        </w:rPr>
        <w:t>පරිවර්තකයෙකු හෝ පරිවර්තක සේවාවක් අවශ්‍ය නම්, ඔබට (03) 9209 0147 ඔස්සේ අප හා සම්බන්ධ විය හැක.</w:t>
      </w:r>
    </w:p>
    <w:p w14:paraId="3E09B69B" w14:textId="77777777" w:rsidR="00E45AAD" w:rsidRDefault="00E45AAD">
      <w:pPr>
        <w:pStyle w:val="BodyText"/>
        <w:spacing w:before="3"/>
        <w:rPr>
          <w:rFonts w:ascii="Nirmala UI" w:eastAsia="Arial Unicode MS" w:hAnsi="Nirmala UI" w:cs="Nirmala UI"/>
          <w:sz w:val="13"/>
          <w:szCs w:val="13"/>
          <w:cs/>
          <w:lang w:bidi="si-LK"/>
        </w:rPr>
      </w:pPr>
    </w:p>
    <w:p w14:paraId="15AF33A6" w14:textId="77777777" w:rsidR="00E45AAD" w:rsidRDefault="00700E77">
      <w:pPr>
        <w:pStyle w:val="BodyText"/>
        <w:spacing w:line="276" w:lineRule="auto"/>
        <w:ind w:left="992" w:right="1023"/>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ඔබගේ පැමිණිල්ලට වහා ප්‍රතිචාර දැක්වීම සහ සමහර ගැටළු සඳහා හදිසි ක්‍රියාමාර්ග අවශ්‍ය බව හඳුනා ගැනීම අපගේ අරමුණයි. අපි එක් එක් නව පැමිණිල්ල වඩාත් යෝග්‍ය මූලික ක්‍රිය</w:t>
      </w:r>
      <w:r>
        <w:rPr>
          <w:rFonts w:ascii="Nirmala UI" w:eastAsia="Arial Unicode MS" w:hAnsi="Nirmala UI" w:cs="Nirmala UI"/>
          <w:sz w:val="20"/>
          <w:szCs w:val="20"/>
          <w:cs/>
          <w:lang w:bidi="si-LK"/>
        </w:rPr>
        <w:t>ාමාර්ග නිශ්චය කිරීමට සහ මතු කරන ලද ගැටළු වල හදිසිභාවය සහ/හෝ බරපතලකම අනුව ප්‍රමුඛත්වය ලබා දීමට තක්සේරු කරමු.</w:t>
      </w:r>
    </w:p>
    <w:p w14:paraId="7D5D2AE3" w14:textId="77777777" w:rsidR="00E45AAD" w:rsidRDefault="00E45AAD">
      <w:pPr>
        <w:pStyle w:val="BodyText"/>
        <w:spacing w:before="5"/>
        <w:rPr>
          <w:rFonts w:ascii="Nirmala UI" w:eastAsia="Arial Unicode MS" w:hAnsi="Nirmala UI" w:cs="Nirmala UI"/>
          <w:sz w:val="13"/>
          <w:szCs w:val="13"/>
          <w:cs/>
          <w:lang w:bidi="si-LK"/>
        </w:rPr>
      </w:pPr>
    </w:p>
    <w:p w14:paraId="7A434085" w14:textId="77777777" w:rsidR="00E45AAD" w:rsidRDefault="00700E77">
      <w:pPr>
        <w:pStyle w:val="BodyText"/>
        <w:spacing w:line="278" w:lineRule="auto"/>
        <w:ind w:left="992" w:right="1193"/>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පැමිණිල්ලට සවිස්තරාත්මක විමර්ශනයක් හෝ අදාළ ව්‍යාපෘතියේ කොන්ත්‍රාත්කරුවන් ඇතුළු බාහිර පාර්ශ්වයන්ගෙන් ආදානයක් අවශ්‍ය වූ විට ප්‍රතිචාර සඳහා වැඩි කාලයක</w:t>
      </w:r>
      <w:r>
        <w:rPr>
          <w:rFonts w:ascii="Nirmala UI" w:eastAsia="Arial Unicode MS" w:hAnsi="Nirmala UI" w:cs="Nirmala UI"/>
          <w:sz w:val="20"/>
          <w:szCs w:val="20"/>
          <w:cs/>
          <w:lang w:bidi="si-LK"/>
        </w:rPr>
        <w:t>් ගත විය හැකිය.</w:t>
      </w:r>
    </w:p>
    <w:p w14:paraId="010F2A7A" w14:textId="77777777" w:rsidR="00E45AAD" w:rsidRDefault="00700E77">
      <w:pPr>
        <w:pStyle w:val="BodyText"/>
        <w:spacing w:before="196" w:line="276" w:lineRule="auto"/>
        <w:ind w:left="992" w:right="1023"/>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අපගේ පැමිණිලි කළමනාකරණ ක්‍රියාවලිය සියලු පාර්ශ්වයන්ට සාධාරණ වන අතර ගැටළු ඵලදායී සහ අපක්ෂපාතී ලෙස හැසිරවීම සහතික කරයි. අදාළ PO විසින් අභ්‍යන්තර කළමනාකරණ සමාලෝචනය හෝ පොදු ප්‍රවාහන ඔම්බුඩ්ස්මන් (LXRP සහ RPV) හෝ වික්ටෝරියානු ඔම්බුඩ්ස්මන් (LXRP,</w:t>
      </w:r>
      <w:r>
        <w:rPr>
          <w:rFonts w:ascii="Nirmala UI" w:eastAsia="Arial Unicode MS" w:hAnsi="Nirmala UI" w:cs="Nirmala UI"/>
          <w:sz w:val="20"/>
          <w:szCs w:val="20"/>
          <w:cs/>
          <w:lang w:bidi="si-LK"/>
        </w:rPr>
        <w:t xml:space="preserve"> RPV, NELP, WGTP සහ MPRV) විසින් බාහිර සමාලෝචනය ඇතුළු ප්‍රතිඵලයක් ගැන ඔබ සෑහීමකට පත් නොවන්නේ නම් ඔබට සමාලෝචනය සඳහා මාර්ග තිබේ. පුද්ගලිකත්වය සම්බන්ධ සිදුවීම් සියලුම PO සඳහා වික්ටෝරියානු තොරතුරු කොමසාරිස් කාර්යාලයට ඉදිරිපත් කළහැක.</w:t>
      </w:r>
    </w:p>
    <w:p w14:paraId="3DDD3D0C" w14:textId="77777777" w:rsidR="00E45AAD" w:rsidRDefault="00E45AAD">
      <w:pPr>
        <w:pStyle w:val="BodyText"/>
        <w:spacing w:before="3"/>
        <w:rPr>
          <w:rFonts w:ascii="Nirmala UI" w:eastAsia="Arial Unicode MS" w:hAnsi="Nirmala UI" w:cs="Nirmala UI"/>
          <w:sz w:val="13"/>
          <w:szCs w:val="13"/>
          <w:cs/>
          <w:lang w:bidi="si-LK"/>
        </w:rPr>
      </w:pPr>
    </w:p>
    <w:p w14:paraId="6B7BCE13" w14:textId="77777777" w:rsidR="00E45AAD" w:rsidRDefault="00700E77">
      <w:pPr>
        <w:pStyle w:val="BodyText"/>
        <w:spacing w:line="276" w:lineRule="auto"/>
        <w:ind w:left="992" w:right="1327"/>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අපි ඔබේ පෞද්ගලිකත්වය ආරක්ෂ</w:t>
      </w:r>
      <w:r>
        <w:rPr>
          <w:rFonts w:ascii="Nirmala UI" w:eastAsia="Arial Unicode MS" w:hAnsi="Nirmala UI" w:cs="Nirmala UI"/>
          <w:sz w:val="20"/>
          <w:szCs w:val="20"/>
          <w:cs/>
          <w:lang w:bidi="si-LK"/>
        </w:rPr>
        <w:t xml:space="preserve">ා කරන අතර පුද්ගලිකත්ව නීති සහ අපගේ රහස්‍යතා ප්‍රතිපත්තියට අනුකූලව ඔබේ පුද්ගලික තොරතුරු කළමනාකරණය කරන්නෙමු. අපගේ රහස්‍යතා ප්‍රතිපත්තිය </w:t>
      </w:r>
      <w:hyperlink r:id="rId23">
        <w:r>
          <w:rPr>
            <w:rFonts w:ascii="Nirmala UI" w:eastAsia="Arial Unicode MS" w:hAnsi="Nirmala UI" w:cs="Nirmala UI"/>
            <w:color w:val="006FC0"/>
            <w:sz w:val="20"/>
            <w:szCs w:val="20"/>
            <w:u w:val="single" w:color="006FC0"/>
            <w:cs/>
            <w:lang w:bidi="si-LK"/>
          </w:rPr>
          <w:t>https://bigbuild.vic.gov.au/privacy/privacy-policy</w:t>
        </w:r>
      </w:hyperlink>
      <w:r>
        <w:rPr>
          <w:rFonts w:ascii="Nirmala UI" w:eastAsia="Arial Unicode MS" w:hAnsi="Nirmala UI" w:cs="Nirmala UI"/>
          <w:sz w:val="20"/>
          <w:szCs w:val="20"/>
          <w:cs/>
          <w:lang w:bidi="si-LK"/>
        </w:rPr>
        <w:t xml:space="preserve"> ඔ</w:t>
      </w:r>
      <w:r>
        <w:rPr>
          <w:rFonts w:ascii="Nirmala UI" w:eastAsia="Arial Unicode MS" w:hAnsi="Nirmala UI" w:cs="Nirmala UI"/>
          <w:sz w:val="20"/>
          <w:szCs w:val="20"/>
          <w:cs/>
          <w:lang w:bidi="si-LK"/>
        </w:rPr>
        <w:t>ස්සේ සොයාගත හැක.</w:t>
      </w:r>
    </w:p>
    <w:p w14:paraId="079D969B" w14:textId="77777777" w:rsidR="00E45AAD" w:rsidRDefault="00E45AAD">
      <w:pPr>
        <w:spacing w:line="276" w:lineRule="auto"/>
        <w:rPr>
          <w:rFonts w:ascii="Nirmala UI" w:eastAsia="Arial Unicode MS" w:hAnsi="Nirmala UI" w:cs="Nirmala UI"/>
          <w:sz w:val="20"/>
          <w:szCs w:val="20"/>
          <w:cs/>
          <w:lang w:bidi="si-LK"/>
        </w:rPr>
        <w:sectPr w:rsidR="00E45AAD">
          <w:pgSz w:w="11910" w:h="16850"/>
          <w:pgMar w:top="820" w:right="480" w:bottom="1660" w:left="1300" w:header="0" w:footer="1321" w:gutter="0"/>
          <w:cols w:space="720"/>
        </w:sectPr>
      </w:pPr>
    </w:p>
    <w:p w14:paraId="43A77AC5" w14:textId="77777777" w:rsidR="00E45AAD" w:rsidRDefault="00700E77">
      <w:pPr>
        <w:pStyle w:val="Heading2"/>
        <w:numPr>
          <w:ilvl w:val="2"/>
          <w:numId w:val="1"/>
        </w:numPr>
        <w:tabs>
          <w:tab w:val="left" w:pos="992"/>
          <w:tab w:val="left" w:pos="993"/>
        </w:tabs>
        <w:spacing w:before="30"/>
        <w:ind w:hanging="853"/>
        <w:rPr>
          <w:rFonts w:ascii="Nirmala UI" w:eastAsia="Arial Unicode MS" w:hAnsi="Nirmala UI" w:cs="Nirmala UI"/>
          <w:sz w:val="21"/>
          <w:szCs w:val="21"/>
          <w:cs/>
          <w:lang w:bidi="si-LK"/>
        </w:rPr>
      </w:pPr>
      <w:bookmarkStart w:id="11" w:name="3_Our_complaint_management_process_"/>
      <w:bookmarkStart w:id="12" w:name="2.3.3_Learning_and_improving_"/>
      <w:bookmarkEnd w:id="11"/>
      <w:bookmarkEnd w:id="12"/>
      <w:r>
        <w:rPr>
          <w:rFonts w:ascii="Nirmala UI" w:eastAsia="Arial Unicode MS" w:hAnsi="Nirmala UI" w:cs="Nirmala UI"/>
          <w:sz w:val="21"/>
          <w:szCs w:val="21"/>
          <w:cs/>
          <w:lang w:bidi="si-LK"/>
        </w:rPr>
        <w:lastRenderedPageBreak/>
        <w:t>ඉගෙනීම හා වැඩිදියුණු කිරීම</w:t>
      </w:r>
    </w:p>
    <w:p w14:paraId="0B1DB5D4" w14:textId="77777777" w:rsidR="00E45AAD" w:rsidRDefault="00700E77">
      <w:pPr>
        <w:pStyle w:val="BodyText"/>
        <w:spacing w:before="142" w:line="276" w:lineRule="auto"/>
        <w:ind w:left="992" w:right="817"/>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පැමිණිලි දත්ත යනු අප ක්‍රියා කරන ආකාරය මැන බැලීම සඳහා වැදගත් තොරතුරු මූලාශ්‍රයකි. අප ක්‍රියාත්මක වන ආකාරය සහ අපගේ ව්‍යාපෘති බෙදා හරින ආකාරය වැඩිදියුණු කිරීමට ක්‍රම සොයා ගැනීමට සෑම PO එකක්ම හඳුනා</w:t>
      </w:r>
      <w:r>
        <w:rPr>
          <w:rFonts w:ascii="Nirmala UI" w:eastAsia="Arial Unicode MS" w:hAnsi="Nirmala UI" w:cs="Nirmala UI"/>
          <w:sz w:val="20"/>
          <w:szCs w:val="20"/>
          <w:cs/>
          <w:lang w:bidi="si-LK"/>
        </w:rPr>
        <w:t xml:space="preserve"> නොගත් පැමිණිලි දත්ත නිතිපතා විශ්ලේෂණය කරයි. අපි ජ්‍යෙෂ්ඨ කළමනාකාරිත්වයට පැමිණිලි ප්‍රවණතා පිළිබඳ මාසික වාර්තා ඉදිරිපත් කරන අතර පද්ධතිමය ගැටලු හඳුනා ගැනීම සඳහා පැමිණිලි පිළිබඳ මූල හේතු විශ්ලේෂණය සිදු කරන්නෙමු, තවදුරටත් ඔබේ අත්දැකීම් වැඩිදියුණු කිරීමට සහ ඒව</w:t>
      </w:r>
      <w:r>
        <w:rPr>
          <w:rFonts w:ascii="Nirmala UI" w:eastAsia="Arial Unicode MS" w:hAnsi="Nirmala UI" w:cs="Nirmala UI"/>
          <w:sz w:val="20"/>
          <w:szCs w:val="20"/>
          <w:cs/>
          <w:lang w:bidi="si-LK"/>
        </w:rPr>
        <w:t>ා නැවත ඇතිවීම වැළැක්වීම සඳහා අපගේ කර්මාන්තය පුරා සිටින ආයතන සමඟ වැඩ කරන්නෙමු.</w:t>
      </w:r>
    </w:p>
    <w:p w14:paraId="0DD54CD4" w14:textId="77777777" w:rsidR="00E45AAD" w:rsidRDefault="00E45AAD">
      <w:pPr>
        <w:pStyle w:val="BodyText"/>
        <w:spacing w:before="4"/>
        <w:rPr>
          <w:rFonts w:ascii="Nirmala UI" w:eastAsia="Arial Unicode MS" w:hAnsi="Nirmala UI" w:cs="Nirmala UI"/>
          <w:sz w:val="13"/>
          <w:szCs w:val="13"/>
          <w:cs/>
          <w:lang w:bidi="si-LK"/>
        </w:rPr>
      </w:pPr>
    </w:p>
    <w:p w14:paraId="4AF10714" w14:textId="77777777" w:rsidR="00E45AAD" w:rsidRDefault="00700E77">
      <w:pPr>
        <w:pStyle w:val="BodyText"/>
        <w:spacing w:line="276" w:lineRule="auto"/>
        <w:ind w:left="992" w:right="817"/>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අපගේ පැමිණිලි කළමනාකරණ ක්‍රියාවලිය අඛණ්ඩව වැඩිදියුණු කිරීමට ද අපි වෙහෙස මහන්සි වී වැඩ කරන්නෙමු. පැමිණිලි හැසිරවීමේ ගුණාත්මක භාවය නිතිපතා සමාලෝචනය කිරීමට සහ කාර්ය මණ්ඩලයට ප්‍රතිප</w:t>
      </w:r>
      <w:r>
        <w:rPr>
          <w:rFonts w:ascii="Nirmala UI" w:eastAsia="Arial Unicode MS" w:hAnsi="Nirmala UI" w:cs="Nirmala UI"/>
          <w:sz w:val="20"/>
          <w:szCs w:val="20"/>
          <w:cs/>
          <w:lang w:bidi="si-LK"/>
        </w:rPr>
        <w:t>ෝෂණ සැපයීමට ඵලදායී තත්ත්ව සහතික කිරීමේ ක්‍රියාවලීන් අප සතුව ඇත. MTIA විසින් පැමිණිලි කළමනාකරණ ක්‍රියාවලියට අනුගත වීම තක්සේරු කිරීම සඳහා වාර්ෂික අනුකූලතා විගණනයක් සිදු කරයි.</w:t>
      </w:r>
    </w:p>
    <w:p w14:paraId="1BA96E99" w14:textId="77777777" w:rsidR="00E45AAD" w:rsidRDefault="00E45AAD">
      <w:pPr>
        <w:pStyle w:val="BodyText"/>
        <w:spacing w:before="9"/>
        <w:rPr>
          <w:rFonts w:ascii="Nirmala UI" w:eastAsia="Arial Unicode MS" w:hAnsi="Nirmala UI" w:cs="Nirmala UI"/>
          <w:sz w:val="24"/>
          <w:szCs w:val="24"/>
          <w:cs/>
          <w:lang w:bidi="si-LK"/>
        </w:rPr>
      </w:pPr>
    </w:p>
    <w:p w14:paraId="4E049F60" w14:textId="77777777" w:rsidR="00E45AAD" w:rsidRDefault="00700E77">
      <w:pPr>
        <w:pStyle w:val="Heading1"/>
        <w:numPr>
          <w:ilvl w:val="0"/>
          <w:numId w:val="1"/>
        </w:numPr>
        <w:tabs>
          <w:tab w:val="left" w:pos="992"/>
          <w:tab w:val="left" w:pos="993"/>
        </w:tabs>
        <w:ind w:hanging="853"/>
        <w:rPr>
          <w:rFonts w:ascii="Nirmala UI" w:eastAsia="Arial Unicode MS" w:hAnsi="Nirmala UI" w:cs="Nirmala UI"/>
          <w:sz w:val="22"/>
          <w:szCs w:val="22"/>
          <w:cs/>
          <w:lang w:bidi="si-LK"/>
        </w:rPr>
      </w:pPr>
      <w:r>
        <w:rPr>
          <w:rFonts w:ascii="Nirmala UI" w:eastAsia="Arial Unicode MS" w:hAnsi="Nirmala UI" w:cs="Nirmala UI"/>
          <w:sz w:val="22"/>
          <w:szCs w:val="22"/>
          <w:cs/>
          <w:lang w:bidi="si-LK"/>
        </w:rPr>
        <w:t>අපගේ පැමිණිලි කළමනාකරණ ක්‍රියාවලිය</w:t>
      </w:r>
    </w:p>
    <w:p w14:paraId="2262FDC5" w14:textId="21200269" w:rsidR="00E45AAD" w:rsidRDefault="00700E77">
      <w:pPr>
        <w:pStyle w:val="BodyText"/>
        <w:spacing w:before="11"/>
        <w:rPr>
          <w:rFonts w:ascii="Nirmala UI" w:eastAsia="Arial Unicode MS" w:hAnsi="Nirmala UI" w:cs="Nirmala UI"/>
          <w:b/>
          <w:bCs/>
          <w:sz w:val="4"/>
          <w:szCs w:val="4"/>
          <w:cs/>
          <w:lang w:bidi="si-LK"/>
        </w:rPr>
      </w:pPr>
      <w:r>
        <w:rPr>
          <w:rFonts w:ascii="Nirmala UI" w:eastAsia="Arial Unicode MS" w:hAnsi="Nirmala UI" w:cs="Nirmala UI"/>
          <w:noProof/>
          <w:sz w:val="20"/>
          <w:szCs w:val="20"/>
          <w:lang w:val="en-AU" w:eastAsia="en-AU"/>
        </w:rPr>
        <mc:AlternateContent>
          <mc:Choice Requires="wps">
            <w:drawing>
              <wp:anchor distT="0" distB="0" distL="114300" distR="114300" simplePos="0" relativeHeight="251663360" behindDoc="1" locked="0" layoutInCell="1" allowOverlap="1" wp14:anchorId="4C0AD646" wp14:editId="186977A7">
                <wp:simplePos x="0" y="0"/>
                <wp:positionH relativeFrom="page">
                  <wp:posOffset>895985</wp:posOffset>
                </wp:positionH>
                <wp:positionV relativeFrom="paragraph">
                  <wp:posOffset>45720</wp:posOffset>
                </wp:positionV>
                <wp:extent cx="5768975" cy="5715"/>
                <wp:effectExtent l="0" t="0" r="0" b="0"/>
                <wp:wrapTopAndBottom/>
                <wp:docPr id="2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5715"/>
                        </a:xfrm>
                        <a:prstGeom prst="rect">
                          <a:avLst/>
                        </a:prstGeom>
                        <a:solidFill>
                          <a:srgbClr val="42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E0B8" id="docshape38" o:spid="_x0000_s1026" style="position:absolute;margin-left:70.55pt;margin-top:3.6pt;width:454.25pt;height:.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" fillcolor="#422d5d" stroked="f">
                <w10:wrap type="topAndBottom" anchorx="page"/>
              </v:rect>
            </w:pict>
          </mc:Fallback>
        </mc:AlternateContent>
      </w:r>
    </w:p>
    <w:p w14:paraId="4AAE2484" w14:textId="77777777" w:rsidR="00E45AAD" w:rsidRDefault="00E45AAD">
      <w:pPr>
        <w:pStyle w:val="BodyText"/>
        <w:spacing w:before="9"/>
        <w:rPr>
          <w:rFonts w:ascii="Nirmala UI" w:eastAsia="Arial Unicode MS" w:hAnsi="Nirmala UI" w:cs="Nirmala UI"/>
          <w:b/>
          <w:bCs/>
          <w:sz w:val="11"/>
          <w:szCs w:val="11"/>
          <w:cs/>
          <w:lang w:bidi="si-LK"/>
        </w:rPr>
      </w:pPr>
    </w:p>
    <w:p w14:paraId="15BBAD67" w14:textId="77777777" w:rsidR="00E45AAD" w:rsidRDefault="00700E77">
      <w:pPr>
        <w:pStyle w:val="BodyText"/>
        <w:spacing w:before="57" w:line="276" w:lineRule="auto"/>
        <w:ind w:left="140" w:right="1193"/>
        <w:rPr>
          <w:rFonts w:ascii="Nirmala UI" w:eastAsia="Arial Unicode MS" w:hAnsi="Nirmala UI" w:cs="Nirmala UI"/>
          <w:sz w:val="20"/>
          <w:szCs w:val="20"/>
          <w:cs/>
          <w:lang w:bidi="si-LK"/>
        </w:rPr>
      </w:pPr>
      <w:r>
        <w:rPr>
          <w:rFonts w:ascii="Nirmala UI" w:eastAsia="Arial Unicode MS" w:hAnsi="Nirmala UI" w:cs="Nirmala UI"/>
          <w:sz w:val="20"/>
          <w:szCs w:val="20"/>
          <w:cs/>
          <w:lang w:bidi="si-LK"/>
        </w:rPr>
        <w:t xml:space="preserve">සියලුම MTIA PO ස්ථර තුනකින් යුත් පැමිණිලි </w:t>
      </w:r>
      <w:r>
        <w:rPr>
          <w:rFonts w:ascii="Nirmala UI" w:eastAsia="Arial Unicode MS" w:hAnsi="Nirmala UI" w:cs="Nirmala UI"/>
          <w:sz w:val="20"/>
          <w:szCs w:val="20"/>
          <w:cs/>
          <w:lang w:bidi="si-LK"/>
        </w:rPr>
        <w:t>කළමනාකරණ ක්‍රියාවලියක් භාවිතා කරයි (1 රූපය බලන්න: පැමිණිලි කළමනාකරණ ක්රියාවලිය). මෙමගින් පැමිණිලි ලියාපදිංචි කිරීමට සහ සුදුසු අවස්ථාවලදී ඉක්මනින් විසඳීමට හැකි වන අතර අපගේ මූලික ප්‍රතිචාරය පිළිබඳව ඔබ සෑහීමකට පත් නොවන්නේ නම්, ඔබේ ගැටළු තවදුරටත් සලකා බැලීමට අ</w:t>
      </w:r>
      <w:r>
        <w:rPr>
          <w:rFonts w:ascii="Nirmala UI" w:eastAsia="Arial Unicode MS" w:hAnsi="Nirmala UI" w:cs="Nirmala UI"/>
          <w:sz w:val="20"/>
          <w:szCs w:val="20"/>
          <w:cs/>
          <w:lang w:bidi="si-LK"/>
        </w:rPr>
        <w:t>වස්ථාව සලසා දෙයි.</w:t>
      </w:r>
    </w:p>
    <w:p w14:paraId="5BF80CE7" w14:textId="77777777" w:rsidR="00E45AAD" w:rsidRDefault="00E45AAD">
      <w:pPr>
        <w:spacing w:line="276" w:lineRule="auto"/>
        <w:rPr>
          <w:rFonts w:ascii="Nirmala UI" w:eastAsia="Arial Unicode MS" w:hAnsi="Nirmala UI" w:cs="Nirmala UI"/>
          <w:sz w:val="20"/>
          <w:szCs w:val="20"/>
          <w:cs/>
          <w:lang w:bidi="si-LK"/>
        </w:rPr>
        <w:sectPr w:rsidR="00E45AAD">
          <w:pgSz w:w="11910" w:h="16850"/>
          <w:pgMar w:top="820" w:right="480" w:bottom="1660" w:left="1300" w:header="0" w:footer="1321" w:gutter="0"/>
          <w:cols w:space="720"/>
        </w:sectPr>
      </w:pPr>
    </w:p>
    <w:p w14:paraId="5613D481" w14:textId="2D9D8399" w:rsidR="00E45AAD" w:rsidRDefault="00700E77">
      <w:pPr>
        <w:spacing w:before="30"/>
        <w:ind w:left="140"/>
        <w:rPr>
          <w:rFonts w:ascii="Nirmala UI" w:eastAsia="Arial Unicode MS" w:hAnsi="Nirmala UI" w:cs="Nirmala UI"/>
          <w:b/>
          <w:bCs/>
          <w:sz w:val="20"/>
          <w:szCs w:val="20"/>
          <w:cs/>
          <w:lang w:bidi="si-LK"/>
        </w:rPr>
      </w:pPr>
      <w:bookmarkStart w:id="13" w:name="Acknowledgement,_registration_and_early_"/>
      <w:bookmarkStart w:id="14" w:name="Exploring_resolution_options_and_investi"/>
      <w:bookmarkStart w:id="15" w:name="External_Escalation_"/>
      <w:bookmarkStart w:id="16" w:name="Internal_Escalation_"/>
      <w:bookmarkEnd w:id="13"/>
      <w:bookmarkEnd w:id="14"/>
      <w:bookmarkEnd w:id="15"/>
      <w:bookmarkEnd w:id="16"/>
      <w:r>
        <w:rPr>
          <w:rFonts w:ascii="Nirmala UI" w:eastAsia="Arial Unicode MS" w:hAnsi="Nirmala UI" w:cs="Nirmala UI"/>
          <w:b/>
          <w:bCs/>
          <w:sz w:val="20"/>
          <w:szCs w:val="20"/>
          <w:cs/>
          <w:lang w:bidi="si-LK"/>
        </w:rPr>
        <w:t>1 රූපසටහන: පැමිණිලි කළමනාකරණ ක්රියාවලිය</w:t>
      </w:r>
    </w:p>
    <w:p w14:paraId="51CC49DB" w14:textId="2BE41DA5" w:rsidR="00E45AAD" w:rsidRDefault="00E45AAD">
      <w:pPr>
        <w:pStyle w:val="BodyText"/>
        <w:rPr>
          <w:rFonts w:ascii="Nirmala UI" w:eastAsia="Arial Unicode MS" w:hAnsi="Nirmala UI" w:cs="Nirmala UI"/>
          <w:b/>
          <w:bCs/>
          <w:sz w:val="16"/>
          <w:szCs w:val="16"/>
          <w:cs/>
          <w:lang w:bidi="si-LK"/>
        </w:rPr>
      </w:pPr>
    </w:p>
    <w:p w14:paraId="253A2D1A" w14:textId="099211EB" w:rsidR="00E45AAD" w:rsidRDefault="00700E77">
      <w:pPr>
        <w:pStyle w:val="BodyText"/>
        <w:rPr>
          <w:rFonts w:ascii="Nirmala UI" w:eastAsia="Arial Unicode MS" w:hAnsi="Nirmala UI" w:cs="Nirmala UI"/>
          <w:b/>
          <w:bCs/>
          <w:sz w:val="16"/>
          <w:szCs w:val="16"/>
          <w:cs/>
          <w:lang w:bidi="si-LK"/>
        </w:rPr>
      </w:pPr>
      <w:r>
        <w:rPr>
          <w:rFonts w:ascii="Nirmala UI" w:eastAsia="Arial Unicode MS" w:hAnsi="Nirmala UI" w:cs="Nirmala UI"/>
          <w:noProof/>
          <w:sz w:val="20"/>
          <w:szCs w:val="20"/>
          <w:lang w:val="en-AU" w:eastAsia="en-AU"/>
        </w:rPr>
        <mc:AlternateContent>
          <mc:Choice Requires="wpg">
            <w:drawing>
              <wp:anchor distT="0" distB="0" distL="114300" distR="114300" simplePos="0" relativeHeight="251655168" behindDoc="0" locked="0" layoutInCell="1" allowOverlap="1" wp14:anchorId="56CB09A7" wp14:editId="0CAAA53F">
                <wp:simplePos x="0" y="0"/>
                <wp:positionH relativeFrom="page">
                  <wp:posOffset>914400</wp:posOffset>
                </wp:positionH>
                <wp:positionV relativeFrom="paragraph">
                  <wp:posOffset>3810</wp:posOffset>
                </wp:positionV>
                <wp:extent cx="6108065" cy="1612900"/>
                <wp:effectExtent l="0" t="0" r="0" b="0"/>
                <wp:wrapNone/>
                <wp:docPr id="17"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612900"/>
                          <a:chOff x="1440" y="539"/>
                          <a:chExt cx="9619" cy="2540"/>
                        </a:xfrm>
                      </wpg:grpSpPr>
                      <wps:wsp>
                        <wps:cNvPr id="18" name="docshape40"/>
                        <wps:cNvSpPr>
                          <a:spLocks/>
                        </wps:cNvSpPr>
                        <wps:spPr bwMode="auto">
                          <a:xfrm>
                            <a:off x="1440" y="1031"/>
                            <a:ext cx="9619" cy="1479"/>
                          </a:xfrm>
                          <a:custGeom>
                            <a:avLst/>
                            <a:gdLst>
                              <a:gd name="T0" fmla="+- 0 11049 1440"/>
                              <a:gd name="T1" fmla="*/ T0 w 9619"/>
                              <a:gd name="T2" fmla="+- 0 1032 1032"/>
                              <a:gd name="T3" fmla="*/ 1032 h 1479"/>
                              <a:gd name="T4" fmla="+- 0 1450 1440"/>
                              <a:gd name="T5" fmla="*/ T4 w 9619"/>
                              <a:gd name="T6" fmla="+- 0 1032 1032"/>
                              <a:gd name="T7" fmla="*/ 1032 h 1479"/>
                              <a:gd name="T8" fmla="+- 0 1440 1440"/>
                              <a:gd name="T9" fmla="*/ T8 w 9619"/>
                              <a:gd name="T10" fmla="+- 0 1032 1032"/>
                              <a:gd name="T11" fmla="*/ 1032 h 1479"/>
                              <a:gd name="T12" fmla="+- 0 1440 1440"/>
                              <a:gd name="T13" fmla="*/ T12 w 9619"/>
                              <a:gd name="T14" fmla="+- 0 1041 1032"/>
                              <a:gd name="T15" fmla="*/ 1041 h 1479"/>
                              <a:gd name="T16" fmla="+- 0 1440 1440"/>
                              <a:gd name="T17" fmla="*/ T16 w 9619"/>
                              <a:gd name="T18" fmla="+- 0 2501 1032"/>
                              <a:gd name="T19" fmla="*/ 2501 h 1479"/>
                              <a:gd name="T20" fmla="+- 0 1440 1440"/>
                              <a:gd name="T21" fmla="*/ T20 w 9619"/>
                              <a:gd name="T22" fmla="+- 0 2510 1032"/>
                              <a:gd name="T23" fmla="*/ 2510 h 1479"/>
                              <a:gd name="T24" fmla="+- 0 1450 1440"/>
                              <a:gd name="T25" fmla="*/ T24 w 9619"/>
                              <a:gd name="T26" fmla="+- 0 2510 1032"/>
                              <a:gd name="T27" fmla="*/ 2510 h 1479"/>
                              <a:gd name="T28" fmla="+- 0 1450 1440"/>
                              <a:gd name="T29" fmla="*/ T28 w 9619"/>
                              <a:gd name="T30" fmla="+- 0 2501 1032"/>
                              <a:gd name="T31" fmla="*/ 2501 h 1479"/>
                              <a:gd name="T32" fmla="+- 0 1450 1440"/>
                              <a:gd name="T33" fmla="*/ T32 w 9619"/>
                              <a:gd name="T34" fmla="+- 0 1041 1032"/>
                              <a:gd name="T35" fmla="*/ 1041 h 1479"/>
                              <a:gd name="T36" fmla="+- 0 11049 1440"/>
                              <a:gd name="T37" fmla="*/ T36 w 9619"/>
                              <a:gd name="T38" fmla="+- 0 1041 1032"/>
                              <a:gd name="T39" fmla="*/ 1041 h 1479"/>
                              <a:gd name="T40" fmla="+- 0 11049 1440"/>
                              <a:gd name="T41" fmla="*/ T40 w 9619"/>
                              <a:gd name="T42" fmla="+- 0 1032 1032"/>
                              <a:gd name="T43" fmla="*/ 1032 h 1479"/>
                              <a:gd name="T44" fmla="+- 0 11059 1440"/>
                              <a:gd name="T45" fmla="*/ T44 w 9619"/>
                              <a:gd name="T46" fmla="+- 0 1032 1032"/>
                              <a:gd name="T47" fmla="*/ 1032 h 1479"/>
                              <a:gd name="T48" fmla="+- 0 11049 1440"/>
                              <a:gd name="T49" fmla="*/ T48 w 9619"/>
                              <a:gd name="T50" fmla="+- 0 1032 1032"/>
                              <a:gd name="T51" fmla="*/ 1032 h 1479"/>
                              <a:gd name="T52" fmla="+- 0 11049 1440"/>
                              <a:gd name="T53" fmla="*/ T52 w 9619"/>
                              <a:gd name="T54" fmla="+- 0 1041 1032"/>
                              <a:gd name="T55" fmla="*/ 1041 h 1479"/>
                              <a:gd name="T56" fmla="+- 0 11049 1440"/>
                              <a:gd name="T57" fmla="*/ T56 w 9619"/>
                              <a:gd name="T58" fmla="+- 0 2501 1032"/>
                              <a:gd name="T59" fmla="*/ 2501 h 1479"/>
                              <a:gd name="T60" fmla="+- 0 11059 1440"/>
                              <a:gd name="T61" fmla="*/ T60 w 9619"/>
                              <a:gd name="T62" fmla="+- 0 2501 1032"/>
                              <a:gd name="T63" fmla="*/ 2501 h 1479"/>
                              <a:gd name="T64" fmla="+- 0 11059 1440"/>
                              <a:gd name="T65" fmla="*/ T64 w 9619"/>
                              <a:gd name="T66" fmla="+- 0 1041 1032"/>
                              <a:gd name="T67" fmla="*/ 1041 h 1479"/>
                              <a:gd name="T68" fmla="+- 0 11059 1440"/>
                              <a:gd name="T69" fmla="*/ T68 w 9619"/>
                              <a:gd name="T70" fmla="+- 0 1032 1032"/>
                              <a:gd name="T71" fmla="*/ 1032 h 1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19" h="1479">
                                <a:moveTo>
                                  <a:pt x="9609" y="0"/>
                                </a:moveTo>
                                <a:lnTo>
                                  <a:pt x="10" y="0"/>
                                </a:lnTo>
                                <a:lnTo>
                                  <a:pt x="0" y="0"/>
                                </a:lnTo>
                                <a:lnTo>
                                  <a:pt x="0" y="9"/>
                                </a:lnTo>
                                <a:lnTo>
                                  <a:pt x="0" y="1469"/>
                                </a:lnTo>
                                <a:lnTo>
                                  <a:pt x="0" y="1478"/>
                                </a:lnTo>
                                <a:lnTo>
                                  <a:pt x="10" y="1478"/>
                                </a:lnTo>
                                <a:lnTo>
                                  <a:pt x="10" y="1469"/>
                                </a:lnTo>
                                <a:lnTo>
                                  <a:pt x="10" y="9"/>
                                </a:lnTo>
                                <a:lnTo>
                                  <a:pt x="9609" y="9"/>
                                </a:lnTo>
                                <a:lnTo>
                                  <a:pt x="9609" y="0"/>
                                </a:lnTo>
                                <a:close/>
                                <a:moveTo>
                                  <a:pt x="9619" y="0"/>
                                </a:moveTo>
                                <a:lnTo>
                                  <a:pt x="9609" y="0"/>
                                </a:lnTo>
                                <a:lnTo>
                                  <a:pt x="9609" y="9"/>
                                </a:lnTo>
                                <a:lnTo>
                                  <a:pt x="9609" y="1469"/>
                                </a:lnTo>
                                <a:lnTo>
                                  <a:pt x="9619" y="1469"/>
                                </a:lnTo>
                                <a:lnTo>
                                  <a:pt x="9619" y="9"/>
                                </a:lnTo>
                                <a:lnTo>
                                  <a:pt x="9619" y="0"/>
                                </a:lnTo>
                                <a:close/>
                              </a:path>
                            </a:pathLst>
                          </a:custGeom>
                          <a:solidFill>
                            <a:srgbClr val="7082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41"/>
                        <wps:cNvSpPr>
                          <a:spLocks/>
                        </wps:cNvSpPr>
                        <wps:spPr bwMode="auto">
                          <a:xfrm>
                            <a:off x="1440" y="2500"/>
                            <a:ext cx="9609" cy="10"/>
                          </a:xfrm>
                          <a:custGeom>
                            <a:avLst/>
                            <a:gdLst>
                              <a:gd name="T0" fmla="+- 0 11049 1440"/>
                              <a:gd name="T1" fmla="*/ T0 w 9609"/>
                              <a:gd name="T2" fmla="+- 0 2501 2501"/>
                              <a:gd name="T3" fmla="*/ 2501 h 10"/>
                              <a:gd name="T4" fmla="+- 0 1460 1440"/>
                              <a:gd name="T5" fmla="*/ T4 w 9609"/>
                              <a:gd name="T6" fmla="+- 0 2501 2501"/>
                              <a:gd name="T7" fmla="*/ 2501 h 10"/>
                              <a:gd name="T8" fmla="+- 0 1450 1440"/>
                              <a:gd name="T9" fmla="*/ T8 w 9609"/>
                              <a:gd name="T10" fmla="+- 0 2501 2501"/>
                              <a:gd name="T11" fmla="*/ 2501 h 10"/>
                              <a:gd name="T12" fmla="+- 0 1440 1440"/>
                              <a:gd name="T13" fmla="*/ T12 w 9609"/>
                              <a:gd name="T14" fmla="+- 0 2501 2501"/>
                              <a:gd name="T15" fmla="*/ 2501 h 10"/>
                              <a:gd name="T16" fmla="+- 0 1440 1440"/>
                              <a:gd name="T17" fmla="*/ T16 w 9609"/>
                              <a:gd name="T18" fmla="+- 0 2510 2501"/>
                              <a:gd name="T19" fmla="*/ 2510 h 10"/>
                              <a:gd name="T20" fmla="+- 0 1450 1440"/>
                              <a:gd name="T21" fmla="*/ T20 w 9609"/>
                              <a:gd name="T22" fmla="+- 0 2510 2501"/>
                              <a:gd name="T23" fmla="*/ 2510 h 10"/>
                              <a:gd name="T24" fmla="+- 0 1460 1440"/>
                              <a:gd name="T25" fmla="*/ T24 w 9609"/>
                              <a:gd name="T26" fmla="+- 0 2510 2501"/>
                              <a:gd name="T27" fmla="*/ 2510 h 10"/>
                              <a:gd name="T28" fmla="+- 0 11049 1440"/>
                              <a:gd name="T29" fmla="*/ T28 w 9609"/>
                              <a:gd name="T30" fmla="+- 0 2510 2501"/>
                              <a:gd name="T31" fmla="*/ 2510 h 10"/>
                              <a:gd name="T32" fmla="+- 0 11049 1440"/>
                              <a:gd name="T33" fmla="*/ T32 w 9609"/>
                              <a:gd name="T34" fmla="+- 0 2501 2501"/>
                              <a:gd name="T35" fmla="*/ 250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09" h="10">
                                <a:moveTo>
                                  <a:pt x="9609" y="0"/>
                                </a:moveTo>
                                <a:lnTo>
                                  <a:pt x="20" y="0"/>
                                </a:lnTo>
                                <a:lnTo>
                                  <a:pt x="10" y="0"/>
                                </a:lnTo>
                                <a:lnTo>
                                  <a:pt x="0" y="0"/>
                                </a:lnTo>
                                <a:lnTo>
                                  <a:pt x="0" y="9"/>
                                </a:lnTo>
                                <a:lnTo>
                                  <a:pt x="10" y="9"/>
                                </a:lnTo>
                                <a:lnTo>
                                  <a:pt x="20" y="9"/>
                                </a:lnTo>
                                <a:lnTo>
                                  <a:pt x="9609" y="9"/>
                                </a:lnTo>
                                <a:lnTo>
                                  <a:pt x="96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42"/>
                        <wps:cNvSpPr>
                          <a:spLocks noChangeArrowheads="1"/>
                        </wps:cNvSpPr>
                        <wps:spPr bwMode="auto">
                          <a:xfrm>
                            <a:off x="11049" y="2500"/>
                            <a:ext cx="10" cy="10"/>
                          </a:xfrm>
                          <a:prstGeom prst="rect">
                            <a:avLst/>
                          </a:prstGeom>
                          <a:solidFill>
                            <a:srgbClr val="7082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43"/>
                        <wps:cNvSpPr>
                          <a:spLocks noChangeArrowheads="1"/>
                        </wps:cNvSpPr>
                        <wps:spPr bwMode="auto">
                          <a:xfrm>
                            <a:off x="11049" y="25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56" y="2555"/>
                            <a:ext cx="432" cy="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docshape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164" y="2527"/>
                            <a:ext cx="375" cy="495"/>
                          </a:xfrm>
                          <a:prstGeom prst="rect">
                            <a:avLst/>
                          </a:prstGeom>
                          <a:noFill/>
                          <a:extLst>
                            <a:ext uri="{909E8E84-426E-40DD-AFC4-6F175D3DCCD1}">
                              <a14:hiddenFill xmlns:a14="http://schemas.microsoft.com/office/drawing/2010/main">
                                <a:solidFill>
                                  <a:srgbClr val="FFFFFF"/>
                                </a:solidFill>
                              </a14:hiddenFill>
                            </a:ext>
                          </a:extLst>
                        </pic:spPr>
                      </pic:pic>
                      <wps:wsp>
                        <wps:cNvPr id="24" name="docshape46"/>
                        <wps:cNvSpPr>
                          <a:spLocks/>
                        </wps:cNvSpPr>
                        <wps:spPr bwMode="auto">
                          <a:xfrm>
                            <a:off x="6164" y="2527"/>
                            <a:ext cx="375" cy="495"/>
                          </a:xfrm>
                          <a:custGeom>
                            <a:avLst/>
                            <a:gdLst>
                              <a:gd name="T0" fmla="+- 0 6164 6164"/>
                              <a:gd name="T1" fmla="*/ T0 w 375"/>
                              <a:gd name="T2" fmla="+- 0 2855 2527"/>
                              <a:gd name="T3" fmla="*/ 2855 h 495"/>
                              <a:gd name="T4" fmla="+- 0 6258 6164"/>
                              <a:gd name="T5" fmla="*/ T4 w 375"/>
                              <a:gd name="T6" fmla="+- 0 2855 2527"/>
                              <a:gd name="T7" fmla="*/ 2855 h 495"/>
                              <a:gd name="T8" fmla="+- 0 6258 6164"/>
                              <a:gd name="T9" fmla="*/ T8 w 375"/>
                              <a:gd name="T10" fmla="+- 0 2527 2527"/>
                              <a:gd name="T11" fmla="*/ 2527 h 495"/>
                              <a:gd name="T12" fmla="+- 0 6445 6164"/>
                              <a:gd name="T13" fmla="*/ T12 w 375"/>
                              <a:gd name="T14" fmla="+- 0 2527 2527"/>
                              <a:gd name="T15" fmla="*/ 2527 h 495"/>
                              <a:gd name="T16" fmla="+- 0 6445 6164"/>
                              <a:gd name="T17" fmla="*/ T16 w 375"/>
                              <a:gd name="T18" fmla="+- 0 2855 2527"/>
                              <a:gd name="T19" fmla="*/ 2855 h 495"/>
                              <a:gd name="T20" fmla="+- 0 6539 6164"/>
                              <a:gd name="T21" fmla="*/ T20 w 375"/>
                              <a:gd name="T22" fmla="+- 0 2855 2527"/>
                              <a:gd name="T23" fmla="*/ 2855 h 495"/>
                              <a:gd name="T24" fmla="+- 0 6351 6164"/>
                              <a:gd name="T25" fmla="*/ T24 w 375"/>
                              <a:gd name="T26" fmla="+- 0 3022 2527"/>
                              <a:gd name="T27" fmla="*/ 3022 h 495"/>
                              <a:gd name="T28" fmla="+- 0 6164 6164"/>
                              <a:gd name="T29" fmla="*/ T28 w 375"/>
                              <a:gd name="T30" fmla="+- 0 2855 2527"/>
                              <a:gd name="T31" fmla="*/ 2855 h 4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 h="495">
                                <a:moveTo>
                                  <a:pt x="0" y="328"/>
                                </a:moveTo>
                                <a:lnTo>
                                  <a:pt x="94" y="328"/>
                                </a:lnTo>
                                <a:lnTo>
                                  <a:pt x="94" y="0"/>
                                </a:lnTo>
                                <a:lnTo>
                                  <a:pt x="281" y="0"/>
                                </a:lnTo>
                                <a:lnTo>
                                  <a:pt x="281" y="328"/>
                                </a:lnTo>
                                <a:lnTo>
                                  <a:pt x="375" y="328"/>
                                </a:lnTo>
                                <a:lnTo>
                                  <a:pt x="187" y="495"/>
                                </a:lnTo>
                                <a:lnTo>
                                  <a:pt x="0" y="328"/>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47"/>
                        <wps:cNvSpPr txBox="1">
                          <a:spLocks noChangeArrowheads="1"/>
                        </wps:cNvSpPr>
                        <wps:spPr bwMode="auto">
                          <a:xfrm>
                            <a:off x="1450" y="1041"/>
                            <a:ext cx="960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B90DB" w14:textId="77777777" w:rsidR="00E45AAD" w:rsidRDefault="00700E77">
                              <w:pPr>
                                <w:spacing w:before="121"/>
                                <w:ind w:left="530" w:right="512"/>
                                <w:rPr>
                                  <w:rFonts w:ascii="Nirmala UI" w:hAnsi="Nirmala UI" w:cs="Nirmala UI"/>
                                  <w:sz w:val="15"/>
                                  <w:szCs w:val="15"/>
                                  <w:cs/>
                                  <w:lang w:bidi="si-LK"/>
                                </w:rPr>
                              </w:pPr>
                              <w:r>
                                <w:rPr>
                                  <w:rFonts w:ascii="Nirmala UI" w:hAnsi="Nirmala UI" w:cs="Nirmala UI"/>
                                  <w:sz w:val="15"/>
                                  <w:szCs w:val="15"/>
                                  <w:cs/>
                                  <w:lang w:bidi="si-LK"/>
                                </w:rPr>
                                <w:t>අපි ඔබේ පැමිණිලි විස්තර අපගේ පාර්ශවකරුවන්ගේ දත්ත ගබඩාවේ සටහන් කර පැමිණිල්ලට අනන්‍ය යොමු කේතයක් සපයනු ලැබේ. ඉන්පසු අප ඍජුවම අදාල PO වෙත විමර්ශනය සඳහා යොමුකරන්නෙමු. ඔබට PO</w:t>
                              </w:r>
                              <w:r>
                                <w:rPr>
                                  <w:rFonts w:ascii="Nirmala UI" w:hAnsi="Nirmala UI" w:cs="Nirmala UI"/>
                                  <w:sz w:val="15"/>
                                  <w:szCs w:val="15"/>
                                  <w:cs/>
                                  <w:lang w:bidi="si-LK"/>
                                </w:rPr>
                                <w:t xml:space="preserve"> විසින් තොරතුරු ලැබුණු බව දැනුම්දෙනු ඇත.</w:t>
                              </w:r>
                            </w:p>
                            <w:p w14:paraId="777104D6" w14:textId="77777777" w:rsidR="00E45AAD" w:rsidRDefault="00700E77">
                              <w:pPr>
                                <w:spacing w:before="120"/>
                                <w:ind w:left="530" w:right="512"/>
                                <w:rPr>
                                  <w:rFonts w:ascii="Nirmala UI" w:hAnsi="Nirmala UI" w:cs="Nirmala UI"/>
                                  <w:sz w:val="15"/>
                                  <w:szCs w:val="15"/>
                                  <w:cs/>
                                  <w:lang w:bidi="si-LK"/>
                                </w:rPr>
                              </w:pPr>
                              <w:r>
                                <w:rPr>
                                  <w:rFonts w:ascii="Nirmala UI" w:hAnsi="Nirmala UI" w:cs="Nirmala UI"/>
                                  <w:sz w:val="15"/>
                                  <w:szCs w:val="15"/>
                                  <w:cs/>
                                  <w:lang w:bidi="si-LK"/>
                                </w:rPr>
                                <w:t>අප ඔබේ ගැටලු සලකා බලා ඔබට හැකි උපරිම අයුරින් සහය වන්නෙමු. සාමාන්‍යයෙන් අප ඔබේ පැමිණිලි ක්ෂණිකවම විසඳනු ලැබේ. ගැටලුව වහාම විසඳිය නොහැකි නම්, අපගේ විශේෂඥ පැමිණිලි කළමණාකරණ කණ්ඩායම මෙම කාරණය තවදුරටත් සලකා බලනු ඇත.</w:t>
                              </w:r>
                            </w:p>
                          </w:txbxContent>
                        </wps:txbx>
                        <wps:bodyPr rot="0" vert="horz" wrap="square" lIns="0" tIns="0" rIns="0" bIns="0" anchor="t" anchorCtr="0" upright="1">
                          <a:noAutofit/>
                        </wps:bodyPr>
                      </wps:wsp>
                      <wps:wsp>
                        <wps:cNvPr id="26" name="docshape48"/>
                        <wps:cNvSpPr txBox="1">
                          <a:spLocks noChangeArrowheads="1"/>
                        </wps:cNvSpPr>
                        <wps:spPr bwMode="auto">
                          <a:xfrm>
                            <a:off x="1445" y="544"/>
                            <a:ext cx="9609" cy="493"/>
                          </a:xfrm>
                          <a:prstGeom prst="rect">
                            <a:avLst/>
                          </a:prstGeom>
                          <a:solidFill>
                            <a:srgbClr val="808080"/>
                          </a:solidFill>
                          <a:ln w="6096">
                            <a:solidFill>
                              <a:srgbClr val="70828B"/>
                            </a:solidFill>
                            <a:miter lim="800000"/>
                            <a:headEnd/>
                            <a:tailEnd/>
                          </a:ln>
                        </wps:spPr>
                        <wps:txbx>
                          <w:txbxContent>
                            <w:p w14:paraId="5CE65C2F" w14:textId="77777777" w:rsidR="00E45AAD" w:rsidRDefault="00700E77">
                              <w:pPr>
                                <w:spacing w:before="119"/>
                                <w:ind w:left="2638" w:right="2639"/>
                                <w:jc w:val="center"/>
                                <w:rPr>
                                  <w:rFonts w:ascii="Nirmala UI" w:hAnsi="Nirmala UI" w:cs="Nirmala UI"/>
                                  <w:b/>
                                  <w:bCs/>
                                  <w:color w:val="000000"/>
                                  <w:sz w:val="20"/>
                                  <w:szCs w:val="20"/>
                                  <w:cs/>
                                  <w:lang w:bidi="si-LK"/>
                                </w:rPr>
                              </w:pPr>
                              <w:r>
                                <w:rPr>
                                  <w:rFonts w:ascii="Nirmala UI" w:hAnsi="Nirmala UI" w:cs="Nirmala UI"/>
                                  <w:b/>
                                  <w:bCs/>
                                  <w:color w:val="FFFFFF"/>
                                  <w:sz w:val="20"/>
                                  <w:szCs w:val="20"/>
                                  <w:cs/>
                                  <w:lang w:bidi="si-LK"/>
                                </w:rPr>
                                <w:t>ප</w:t>
                              </w:r>
                              <w:r>
                                <w:rPr>
                                  <w:rFonts w:ascii="Nirmala UI" w:hAnsi="Nirmala UI" w:cs="Nirmala UI"/>
                                  <w:b/>
                                  <w:bCs/>
                                  <w:color w:val="FFFFFF"/>
                                  <w:sz w:val="20"/>
                                  <w:szCs w:val="20"/>
                                  <w:cs/>
                                  <w:lang w:bidi="si-LK"/>
                                </w:rPr>
                                <w:t>ිළිගැනීම, ලියාපදිංචිය සහ මූලික විසඳුම්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B09A7" id="docshapegroup39" o:spid="_x0000_s1036" style="position:absolute;margin-left:1in;margin-top:.3pt;width:480.95pt;height:127pt;z-index:251655168;mso-position-horizontal-relative:page" coordorigin="1440,539" coordsize="9619,2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">
                <v:shape id="docshape40" o:spid="_x0000_s1037" style="position:absolute;left:1440;top:1031;width:9619;height:1479;visibility:visible;mso-wrap-style:square;v-text-anchor:top" coordsize="9619,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ZQsQA&#10;AADbAAAADwAAAGRycy9kb3ducmV2LnhtbESPQW/CMAyF75P2HyJP4jbSoQ1BIaBtKogjA8TZSkxb&#10;1jilCdD9+/kwaTdb7/m9z/Nl7xt1oy7WgQ28DDNQxDa4mksDh/3qeQIqJmSHTWAy8EMRlovHhznm&#10;Ltz5i267VCoJ4ZijgSqlNtc62oo8xmFoiUU7hc5jkrUrtevwLuG+0aMsG2uPNUtDhS19VmS/d1dv&#10;YGvtpSjO/fo0PU62o83r5eOtGBszeOrfZ6AS9enf/He9cYIvs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WULEAAAA2wAAAA8AAAAAAAAAAAAAAAAAmAIAAGRycy9k&#10;b3ducmV2LnhtbFBLBQYAAAAABAAEAPUAAACJAwAAAAA=&#10;" path="m9609,l10,,,,,9,,1469r,9l10,1478r,-9l10,9r9599,l9609,xm9619,r-10,l9609,9r,1460l9619,1469,9619,9r,-9xe" fillcolor="#70828b" stroked="f">
                  <v:path arrowok="t" o:connecttype="custom" o:connectlocs="9609,1032;10,1032;0,1032;0,1041;0,2501;0,2510;10,2510;10,2501;10,1041;9609,1041;9609,1032;9619,1032;9609,1032;9609,1041;9609,2501;9619,2501;9619,1041;9619,1032" o:connectangles="0,0,0,0,0,0,0,0,0,0,0,0,0,0,0,0,0,0"/>
                </v:shape>
                <v:shape id="docshape41" o:spid="_x0000_s1038" style="position:absolute;left:1440;top:2500;width:9609;height:10;visibility:visible;mso-wrap-style:square;v-text-anchor:top" coordsize="9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isMA&#10;AADbAAAADwAAAGRycy9kb3ducmV2LnhtbERPS2sCMRC+F/wPYQRvNatCqVujiGyxhxbqA/Q43Yyb&#10;xc1km6S6/vumUPA2H99zZovONuJCPtSOFYyGGQji0umaKwX73evjM4gQkTU2jknBjQIs5r2HGeba&#10;XXlDl22sRArhkKMCE2ObSxlKQxbD0LXEiTs5bzEm6CupPV5TuG3kOMuepMWaU4PBllaGyvP2xyqY&#10;FJ+TwnyU/lZ0h/X31ykbvR8LpQb9bvkCIlIX7+J/95tO86fw90s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isMAAADbAAAADwAAAAAAAAAAAAAAAACYAgAAZHJzL2Rv&#10;d25yZXYueG1sUEsFBgAAAAAEAAQA9QAAAIgDAAAAAA==&#10;" path="m9609,l20,,10,,,,,9r10,l20,9r9589,l9609,xe" fillcolor="black" stroked="f">
                  <v:path arrowok="t" o:connecttype="custom" o:connectlocs="9609,2501;20,2501;10,2501;0,2501;0,2510;10,2510;20,2510;9609,2510;9609,2501" o:connectangles="0,0,0,0,0,0,0,0,0"/>
                </v:shape>
                <v:rect id="docshape42" o:spid="_x0000_s1039" style="position:absolute;left:11049;top:25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cIA&#10;AADbAAAADwAAAGRycy9kb3ducmV2LnhtbESPwWrCQBCG74LvsIzQm24MNEjqKlUQSi/S2PY8Zsck&#10;NDsbsquJb+8cCh6Hf/5v5ltvR9eqG/Wh8WxguUhAEZfeNlwZ+D4d5itQISJbbD2TgTsF2G6mkzXm&#10;1g/8RbciVkogHHI0UMfY5VqHsiaHYeE7YskuvncYZewrbXscBO5anSZJph02LBdq7GhfU/lXXJ1Q&#10;rjs6pcfXbPj051/kn6y4BzTmZTa+v4GKNMbn8n/7wxpI5XtxEQ/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Nb9wgAAANsAAAAPAAAAAAAAAAAAAAAAAJgCAABkcnMvZG93&#10;bnJldi54bWxQSwUGAAAAAAQABAD1AAAAhwMAAAAA&#10;" fillcolor="#70828b" stroked="f"/>
                <v:rect id="docshape43" o:spid="_x0000_s1040" style="position:absolute;left:11049;top:25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shape id="docshape44" o:spid="_x0000_s1041" type="#_x0000_t75" style="position:absolute;left:6156;top:2555;width:432;height: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Rf/DDAAAA2wAAAA8AAABkcnMvZG93bnJldi54bWxEj9FqwkAURN+F/sNyBd90Y4RWUtcQShUh&#10;INX4AZfsNQnN3k2zq4l/3xUKfRxm5gyzSUfTijv1rrGsYLmIQBCXVjdcKbgUu/kahPPIGlvLpOBB&#10;DtLty2SDibYDn+h+9pUIEHYJKqi97xIpXVmTQbewHXHwrrY36IPsK6l7HALctDKOoldpsOGwUGNH&#10;HzWV3+ebUfCz0llhv6Lr/q3wn8c83615bJWaTcfsHYSn0f+H/9oHrSCO4fkl/A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dF/8MMAAADbAAAADwAAAAAAAAAAAAAAAACf&#10;AgAAZHJzL2Rvd25yZXYueG1sUEsFBgAAAAAEAAQA9wAAAI8DAAAAAA==&#10;">
                  <v:imagedata r:id="rId26" o:title=""/>
                </v:shape>
                <v:shape id="docshape45" o:spid="_x0000_s1042" type="#_x0000_t75" style="position:absolute;left:6164;top:2527;width:375;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Rt+PDAAAA2wAAAA8AAABkcnMvZG93bnJldi54bWxEj1FLw0AQhN8L/odjBd/sxUiLpL0EFQJC&#10;VWj0B6y5bS6Y2wvZs43+ek8Q+jjMzDfMtpr9oI40SR/YwM0yA0XcBttzZ+D9rb6+AyUR2eIQmAx8&#10;k0BVXiy2WNhw4j0dm9ipBGEp0ICLcSy0ltaRR1mGkTh5hzB5jElOnbYTnhLcDzrPsrX22HNacDjS&#10;o6P2s/nyBrLdWlY/rw8fNbHLX2wtz6udGHN1Od9vQEWa4zn8336yBvJb+PuSfo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NG348MAAADbAAAADwAAAAAAAAAAAAAAAACf&#10;AgAAZHJzL2Rvd25yZXYueG1sUEsFBgAAAAAEAAQA9wAAAI8DAAAAAA==&#10;">
                  <v:imagedata r:id="rId27" o:title=""/>
                </v:shape>
                <v:shape id="docshape46" o:spid="_x0000_s1043" style="position:absolute;left:6164;top:2527;width:375;height:495;visibility:visible;mso-wrap-style:square;v-text-anchor:top" coordsize="37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8nBMQA&#10;AADbAAAADwAAAGRycy9kb3ducmV2LnhtbESPQWsCMRSE74X+h/AEbzWrllJWo5SKUFgsqEXw9kie&#10;u0s3L2uSavz3TaHgcZiZb5j5MtlOXMiH1rGC8agAQaydablW8LVfP72CCBHZYOeYFNwowHLx+DDH&#10;0rgrb+myi7XIEA4lKmhi7Espg27IYhi5njh7J+ctxix9LY3Ha4bbTk6K4kVabDkvNNjTe0P6e/dj&#10;FUSdzpvPQzpvfcXdsZquqrVeKTUcpLcZiEgp3sP/7Q+jYPIMf1/y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vJwTEAAAA2wAAAA8AAAAAAAAAAAAAAAAAmAIAAGRycy9k&#10;b3ducmV2LnhtbFBLBQYAAAAABAAEAPUAAACJAwAAAAA=&#10;" path="m,328r94,l94,,281,r,328l375,328,187,495,,328xe" filled="f" strokecolor="#666" strokeweight="1pt">
                  <v:path arrowok="t" o:connecttype="custom" o:connectlocs="0,2855;94,2855;94,2527;281,2527;281,2855;375,2855;187,3022;0,2855" o:connectangles="0,0,0,0,0,0,0,0"/>
                </v:shape>
                <v:shape id="docshape47" o:spid="_x0000_s1044" type="#_x0000_t202" style="position:absolute;left:1450;top:1041;width:960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387B90DB" w14:textId="77777777" w:rsidR="00E45AAD" w:rsidRDefault="00700E77">
                        <w:pPr>
                          <w:spacing w:before="121"/>
                          <w:ind w:left="530" w:right="512"/>
                          <w:rPr>
                            <w:rFonts w:ascii="Nirmala UI" w:hAnsi="Nirmala UI" w:cs="Nirmala UI"/>
                            <w:sz w:val="15"/>
                            <w:szCs w:val="15"/>
                            <w:cs/>
                            <w:lang w:bidi="si-LK"/>
                          </w:rPr>
                        </w:pPr>
                        <w:r>
                          <w:rPr>
                            <w:rFonts w:ascii="Nirmala UI" w:hAnsi="Nirmala UI" w:cs="Nirmala UI"/>
                            <w:sz w:val="15"/>
                            <w:szCs w:val="15"/>
                            <w:cs/>
                            <w:lang w:bidi="si-LK"/>
                          </w:rPr>
                          <w:t>අපි ඔබේ පැමිණිලි විස්තර අපගේ පාර්ශවකරුවන්ගේ දත්ත ගබඩාවේ සටහන් කර පැමිණිල්ලට අනන්‍ය යොමු කේතයක් සපයනු ලැබේ. ඉන්පසු අප ඍජුවම අදාල PO වෙත විමර්ශනය සඳහා යොමුකරන්නෙමු. ඔබට PO</w:t>
                        </w:r>
                        <w:r>
                          <w:rPr>
                            <w:rFonts w:ascii="Nirmala UI" w:hAnsi="Nirmala UI" w:cs="Nirmala UI"/>
                            <w:sz w:val="15"/>
                            <w:szCs w:val="15"/>
                            <w:cs/>
                            <w:lang w:bidi="si-LK"/>
                          </w:rPr>
                          <w:t xml:space="preserve"> විසින් තොරතුරු ලැබුණු බව දැනුම්දෙනු ඇත.</w:t>
                        </w:r>
                      </w:p>
                      <w:p w14:paraId="777104D6" w14:textId="77777777" w:rsidR="00E45AAD" w:rsidRDefault="00700E77">
                        <w:pPr>
                          <w:spacing w:before="120"/>
                          <w:ind w:left="530" w:right="512"/>
                          <w:rPr>
                            <w:rFonts w:ascii="Nirmala UI" w:hAnsi="Nirmala UI" w:cs="Nirmala UI"/>
                            <w:sz w:val="15"/>
                            <w:szCs w:val="15"/>
                            <w:cs/>
                            <w:lang w:bidi="si-LK"/>
                          </w:rPr>
                        </w:pPr>
                        <w:r>
                          <w:rPr>
                            <w:rFonts w:ascii="Nirmala UI" w:hAnsi="Nirmala UI" w:cs="Nirmala UI"/>
                            <w:sz w:val="15"/>
                            <w:szCs w:val="15"/>
                            <w:cs/>
                            <w:lang w:bidi="si-LK"/>
                          </w:rPr>
                          <w:t>අප ඔබේ ගැටලු සලකා බලා ඔබට හැකි උපරිම අයුරින් සහය වන්නෙමු. සාමාන්‍යයෙන් අප ඔබේ පැමිණිලි ක්ෂණිකවම විසඳනු ලැබේ. ගැටලුව වහාම විසඳිය නොහැකි නම්, අපගේ විශේෂඥ පැමිණිලි කළමණාකරණ කණ්ඩායම මෙම කාරණය තවදුරටත් සලකා බලනු ඇත.</w:t>
                        </w:r>
                      </w:p>
                    </w:txbxContent>
                  </v:textbox>
                </v:shape>
                <v:shape id="docshape48" o:spid="_x0000_s1045" type="#_x0000_t202" style="position:absolute;left:1445;top:544;width:960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T8MA&#10;AADbAAAADwAAAGRycy9kb3ducmV2LnhtbESPQWvCQBSE74L/YXmFXkR3zUFC6ipSEXppwaSUHh+7&#10;zySYfRuyq8Z/3y0IHoeZ+YZZb0fXiSsNofWsYblQIIiNty3XGr6rwzwHESKyxc4zabhTgO1mOllj&#10;Yf2Nj3QtYy0ShEOBGpoY+0LKYBpyGBa+J07eyQ8OY5JDLe2AtwR3ncyUWkmHLaeFBnt6b8icy4vT&#10;gMeffD+a3HXVktSnyr5+5X2m9evLuHsDEWmMz/Cj/WE1ZCv4/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VT8MAAADbAAAADwAAAAAAAAAAAAAAAACYAgAAZHJzL2Rv&#10;d25yZXYueG1sUEsFBgAAAAAEAAQA9QAAAIgDAAAAAA==&#10;" fillcolor="gray" strokecolor="#70828b" strokeweight=".48pt">
                  <v:textbox inset="0,0,0,0">
                    <w:txbxContent>
                      <w:p w14:paraId="5CE65C2F" w14:textId="77777777" w:rsidR="00E45AAD" w:rsidRDefault="00700E77">
                        <w:pPr>
                          <w:spacing w:before="119"/>
                          <w:ind w:left="2638" w:right="2639"/>
                          <w:jc w:val="center"/>
                          <w:rPr>
                            <w:rFonts w:ascii="Nirmala UI" w:hAnsi="Nirmala UI" w:cs="Nirmala UI"/>
                            <w:b/>
                            <w:bCs/>
                            <w:color w:val="000000"/>
                            <w:sz w:val="20"/>
                            <w:szCs w:val="20"/>
                            <w:cs/>
                            <w:lang w:bidi="si-LK"/>
                          </w:rPr>
                        </w:pPr>
                        <w:r>
                          <w:rPr>
                            <w:rFonts w:ascii="Nirmala UI" w:hAnsi="Nirmala UI" w:cs="Nirmala UI"/>
                            <w:b/>
                            <w:bCs/>
                            <w:color w:val="FFFFFF"/>
                            <w:sz w:val="20"/>
                            <w:szCs w:val="20"/>
                            <w:cs/>
                            <w:lang w:bidi="si-LK"/>
                          </w:rPr>
                          <w:t>ප</w:t>
                        </w:r>
                        <w:r>
                          <w:rPr>
                            <w:rFonts w:ascii="Nirmala UI" w:hAnsi="Nirmala UI" w:cs="Nirmala UI"/>
                            <w:b/>
                            <w:bCs/>
                            <w:color w:val="FFFFFF"/>
                            <w:sz w:val="20"/>
                            <w:szCs w:val="20"/>
                            <w:cs/>
                            <w:lang w:bidi="si-LK"/>
                          </w:rPr>
                          <w:t>ිළිගැනීම, ලියාපදිංචිය සහ මූලික විසඳුම්</w:t>
                        </w:r>
                      </w:p>
                    </w:txbxContent>
                  </v:textbox>
                </v:shape>
                <w10:wrap anchorx="page"/>
              </v:group>
            </w:pict>
          </mc:Fallback>
        </mc:AlternateContent>
      </w:r>
    </w:p>
    <w:p w14:paraId="43E1106B" w14:textId="77777777" w:rsidR="00E45AAD" w:rsidRDefault="00E45AAD">
      <w:pPr>
        <w:pStyle w:val="BodyText"/>
        <w:rPr>
          <w:rFonts w:ascii="Nirmala UI" w:eastAsia="Arial Unicode MS" w:hAnsi="Nirmala UI" w:cs="Nirmala UI"/>
          <w:b/>
          <w:bCs/>
          <w:sz w:val="16"/>
          <w:szCs w:val="16"/>
          <w:cs/>
          <w:lang w:bidi="si-LK"/>
        </w:rPr>
      </w:pPr>
    </w:p>
    <w:p w14:paraId="2C3FA7C6" w14:textId="77777777" w:rsidR="00E45AAD" w:rsidRDefault="00E45AAD">
      <w:pPr>
        <w:pStyle w:val="BodyText"/>
        <w:rPr>
          <w:rFonts w:ascii="Nirmala UI" w:eastAsia="Arial Unicode MS" w:hAnsi="Nirmala UI" w:cs="Nirmala UI"/>
          <w:b/>
          <w:bCs/>
          <w:sz w:val="16"/>
          <w:szCs w:val="16"/>
          <w:cs/>
          <w:lang w:bidi="si-LK"/>
        </w:rPr>
      </w:pPr>
    </w:p>
    <w:p w14:paraId="211414AC" w14:textId="77777777" w:rsidR="00E45AAD" w:rsidRDefault="00E45AAD">
      <w:pPr>
        <w:pStyle w:val="BodyText"/>
        <w:rPr>
          <w:rFonts w:ascii="Nirmala UI" w:eastAsia="Arial Unicode MS" w:hAnsi="Nirmala UI" w:cs="Nirmala UI"/>
          <w:b/>
          <w:bCs/>
          <w:sz w:val="16"/>
          <w:szCs w:val="16"/>
          <w:cs/>
          <w:lang w:bidi="si-LK"/>
        </w:rPr>
      </w:pPr>
    </w:p>
    <w:p w14:paraId="1A69D7BD" w14:textId="77777777" w:rsidR="00E45AAD" w:rsidRDefault="00E45AAD">
      <w:pPr>
        <w:pStyle w:val="BodyText"/>
        <w:rPr>
          <w:rFonts w:ascii="Nirmala UI" w:eastAsia="Arial Unicode MS" w:hAnsi="Nirmala UI" w:cs="Nirmala UI"/>
          <w:b/>
          <w:bCs/>
          <w:sz w:val="16"/>
          <w:szCs w:val="16"/>
          <w:cs/>
          <w:lang w:bidi="si-LK"/>
        </w:rPr>
      </w:pPr>
    </w:p>
    <w:p w14:paraId="69862B8C" w14:textId="77777777" w:rsidR="00E45AAD" w:rsidRDefault="00E45AAD">
      <w:pPr>
        <w:pStyle w:val="BodyText"/>
        <w:rPr>
          <w:rFonts w:ascii="Nirmala UI" w:eastAsia="Arial Unicode MS" w:hAnsi="Nirmala UI" w:cs="Nirmala UI"/>
          <w:b/>
          <w:bCs/>
          <w:sz w:val="16"/>
          <w:szCs w:val="16"/>
          <w:cs/>
          <w:lang w:bidi="si-LK"/>
        </w:rPr>
      </w:pPr>
    </w:p>
    <w:p w14:paraId="5B419B69" w14:textId="77777777" w:rsidR="00E45AAD" w:rsidRDefault="00E45AAD">
      <w:pPr>
        <w:pStyle w:val="BodyText"/>
        <w:rPr>
          <w:rFonts w:ascii="Nirmala UI" w:eastAsia="Arial Unicode MS" w:hAnsi="Nirmala UI" w:cs="Nirmala UI"/>
          <w:b/>
          <w:bCs/>
          <w:sz w:val="16"/>
          <w:szCs w:val="16"/>
          <w:cs/>
          <w:lang w:bidi="si-LK"/>
        </w:rPr>
      </w:pPr>
    </w:p>
    <w:p w14:paraId="7EF3E727" w14:textId="77777777" w:rsidR="00E45AAD" w:rsidRDefault="00E45AAD">
      <w:pPr>
        <w:pStyle w:val="BodyText"/>
        <w:rPr>
          <w:rFonts w:ascii="Nirmala UI" w:eastAsia="Arial Unicode MS" w:hAnsi="Nirmala UI" w:cs="Nirmala UI"/>
          <w:b/>
          <w:bCs/>
          <w:sz w:val="16"/>
          <w:szCs w:val="16"/>
          <w:cs/>
          <w:lang w:bidi="si-LK"/>
        </w:rPr>
      </w:pPr>
    </w:p>
    <w:p w14:paraId="6DF7C577" w14:textId="77777777" w:rsidR="00E45AAD" w:rsidRDefault="00E45AAD">
      <w:pPr>
        <w:pStyle w:val="BodyText"/>
        <w:rPr>
          <w:rFonts w:ascii="Nirmala UI" w:eastAsia="Arial Unicode MS" w:hAnsi="Nirmala UI" w:cs="Nirmala UI"/>
          <w:b/>
          <w:bCs/>
          <w:sz w:val="16"/>
          <w:szCs w:val="16"/>
          <w:cs/>
          <w:lang w:bidi="si-LK"/>
        </w:rPr>
      </w:pPr>
    </w:p>
    <w:p w14:paraId="555F61A3" w14:textId="4D2DBE0B" w:rsidR="00E45AAD" w:rsidRDefault="00E45AAD">
      <w:pPr>
        <w:pStyle w:val="BodyText"/>
        <w:spacing w:after="1"/>
        <w:rPr>
          <w:rFonts w:ascii="Nirmala UI" w:eastAsia="Arial Unicode MS" w:hAnsi="Nirmala UI" w:cs="Nirmala UI"/>
          <w:b/>
          <w:bCs/>
          <w:cs/>
          <w:lang w:bidi="si-LK"/>
        </w:rPr>
      </w:pPr>
    </w:p>
    <w:p w14:paraId="6EE07E0A" w14:textId="77777777" w:rsidR="00B82AE7" w:rsidRDefault="00B82AE7">
      <w:pPr>
        <w:pStyle w:val="BodyText"/>
        <w:spacing w:after="1"/>
        <w:rPr>
          <w:rFonts w:ascii="Nirmala UI" w:eastAsia="Arial Unicode MS" w:hAnsi="Nirmala UI" w:cs="Nirmala UI"/>
          <w:b/>
          <w:bCs/>
          <w:cs/>
          <w:lang w:bidi="si-LK"/>
        </w:rPr>
      </w:pPr>
    </w:p>
    <w:tbl>
      <w:tblPr>
        <w:tblW w:w="0" w:type="auto"/>
        <w:tblInd w:w="150" w:type="dxa"/>
        <w:tblBorders>
          <w:top w:val="single" w:sz="4" w:space="0" w:color="70828B"/>
          <w:left w:val="single" w:sz="4" w:space="0" w:color="70828B"/>
          <w:bottom w:val="single" w:sz="4" w:space="0" w:color="70828B"/>
          <w:right w:val="single" w:sz="4" w:space="0" w:color="70828B"/>
          <w:insideH w:val="single" w:sz="4" w:space="0" w:color="70828B"/>
          <w:insideV w:val="single" w:sz="4" w:space="0" w:color="70828B"/>
        </w:tblBorders>
        <w:tblLayout w:type="fixed"/>
        <w:tblCellMar>
          <w:left w:w="0" w:type="dxa"/>
          <w:right w:w="0" w:type="dxa"/>
        </w:tblCellMar>
        <w:tblLook w:val="04A0" w:firstRow="1" w:lastRow="0" w:firstColumn="1" w:lastColumn="0" w:noHBand="0" w:noVBand="1"/>
      </w:tblPr>
      <w:tblGrid>
        <w:gridCol w:w="4993"/>
        <w:gridCol w:w="4617"/>
      </w:tblGrid>
      <w:tr w:rsidR="00E45AAD" w14:paraId="529553E5" w14:textId="77777777">
        <w:trPr>
          <w:trHeight w:val="484"/>
        </w:trPr>
        <w:tc>
          <w:tcPr>
            <w:tcW w:w="9610" w:type="dxa"/>
            <w:gridSpan w:val="2"/>
            <w:shd w:val="clear" w:color="auto" w:fill="808080"/>
          </w:tcPr>
          <w:p w14:paraId="47318A59" w14:textId="77777777" w:rsidR="00E45AAD" w:rsidRDefault="00700E77">
            <w:pPr>
              <w:pStyle w:val="TableParagraph"/>
              <w:ind w:left="1202" w:right="1197"/>
              <w:jc w:val="center"/>
              <w:rPr>
                <w:rFonts w:ascii="Nirmala UI" w:eastAsia="Arial Unicode MS" w:hAnsi="Nirmala UI" w:cs="Nirmala UI"/>
                <w:b/>
                <w:bCs/>
                <w:sz w:val="16"/>
                <w:szCs w:val="16"/>
                <w:cs/>
                <w:lang w:bidi="si-LK"/>
              </w:rPr>
            </w:pPr>
            <w:r>
              <w:rPr>
                <w:rFonts w:ascii="Nirmala UI" w:eastAsia="Arial Unicode MS" w:hAnsi="Nirmala UI" w:cs="Nirmala UI"/>
                <w:b/>
                <w:bCs/>
                <w:color w:val="FFFFFF"/>
                <w:sz w:val="16"/>
                <w:szCs w:val="16"/>
                <w:cs/>
                <w:lang w:bidi="si-LK"/>
              </w:rPr>
              <w:t>විසඳුම් විකල්පයන් ගවේෂණය කිරීම සහ විමර්ශනය කිරීම - ව්‍යාපෘති පැමිණිලි කළමනාකරණ කණ්ඩායම්</w:t>
            </w:r>
          </w:p>
        </w:tc>
      </w:tr>
      <w:tr w:rsidR="00E45AAD" w14:paraId="7DE410E7" w14:textId="77777777">
        <w:trPr>
          <w:trHeight w:val="650"/>
        </w:trPr>
        <w:tc>
          <w:tcPr>
            <w:tcW w:w="9610" w:type="dxa"/>
            <w:gridSpan w:val="2"/>
            <w:tcBorders>
              <w:bottom w:val="single" w:sz="4" w:space="0" w:color="000000"/>
            </w:tcBorders>
          </w:tcPr>
          <w:p w14:paraId="45C050AF" w14:textId="77777777" w:rsidR="00E45AAD" w:rsidRDefault="00700E77">
            <w:pPr>
              <w:pStyle w:val="TableParagraph"/>
              <w:ind w:left="535" w:right="512"/>
              <w:rPr>
                <w:rFonts w:ascii="Nirmala UI" w:eastAsia="Arial Unicode MS" w:hAnsi="Nirmala UI" w:cs="Nirmala UI"/>
                <w:sz w:val="15"/>
                <w:szCs w:val="15"/>
                <w:cs/>
                <w:lang w:bidi="si-LK"/>
              </w:rPr>
            </w:pPr>
            <w:r>
              <w:rPr>
                <w:rFonts w:ascii="Nirmala UI" w:eastAsia="Arial Unicode MS" w:hAnsi="Nirmala UI" w:cs="Nirmala UI"/>
                <w:sz w:val="15"/>
                <w:szCs w:val="15"/>
                <w:cs/>
                <w:lang w:bidi="si-LK"/>
              </w:rPr>
              <w:t xml:space="preserve">අදාළ PO ගේ පැමිණිලි කළමනාකරණ කණ්ඩායම ඔබේ පැමිණිල්ල තක්සේරු කර ඔබ සමඟ ගැටලුව විසඳීමට ක්‍රම සොයනු ඇත. අවශ්‍ය නම් ඔබ </w:t>
            </w:r>
            <w:r>
              <w:rPr>
                <w:rFonts w:ascii="Nirmala UI" w:eastAsia="Arial Unicode MS" w:hAnsi="Nirmala UI" w:cs="Nirmala UI"/>
                <w:sz w:val="15"/>
                <w:szCs w:val="15"/>
                <w:cs/>
                <w:lang w:bidi="si-LK"/>
              </w:rPr>
              <w:t>මතුකර ඇති ප්‍රශ්න ඔවුන් විසින් විමර්ශනය කරනු ඇත.</w:t>
            </w:r>
          </w:p>
        </w:tc>
      </w:tr>
      <w:tr w:rsidR="00E45AAD" w14:paraId="010C3A76" w14:textId="77777777">
        <w:trPr>
          <w:trHeight w:val="458"/>
        </w:trPr>
        <w:tc>
          <w:tcPr>
            <w:tcW w:w="4993" w:type="dxa"/>
            <w:tcBorders>
              <w:top w:val="single" w:sz="4" w:space="0" w:color="000000"/>
            </w:tcBorders>
          </w:tcPr>
          <w:p w14:paraId="31696B20" w14:textId="77777777" w:rsidR="00E45AAD" w:rsidRDefault="00700E77">
            <w:pPr>
              <w:pStyle w:val="TableParagraph"/>
              <w:ind w:left="1595"/>
              <w:rPr>
                <w:rFonts w:ascii="Nirmala UI" w:eastAsia="Arial Unicode MS" w:hAnsi="Nirmala UI" w:cs="Nirmala UI"/>
                <w:b/>
                <w:bCs/>
                <w:sz w:val="15"/>
                <w:szCs w:val="15"/>
                <w:cs/>
                <w:lang w:bidi="si-LK"/>
              </w:rPr>
            </w:pPr>
            <w:r>
              <w:rPr>
                <w:rFonts w:ascii="Nirmala UI" w:eastAsia="Arial Unicode MS" w:hAnsi="Nirmala UI" w:cs="Nirmala UI"/>
                <w:b/>
                <w:bCs/>
                <w:sz w:val="15"/>
                <w:szCs w:val="15"/>
                <w:cs/>
                <w:lang w:bidi="si-LK"/>
              </w:rPr>
              <w:t>වැඩි ප්‍රමුඛතා පැමිණිලි</w:t>
            </w:r>
          </w:p>
        </w:tc>
        <w:tc>
          <w:tcPr>
            <w:tcW w:w="4617" w:type="dxa"/>
            <w:tcBorders>
              <w:top w:val="single" w:sz="4" w:space="0" w:color="000000"/>
            </w:tcBorders>
          </w:tcPr>
          <w:p w14:paraId="343F722F" w14:textId="77777777" w:rsidR="00E45AAD" w:rsidRDefault="00700E77">
            <w:pPr>
              <w:pStyle w:val="TableParagraph"/>
              <w:ind w:left="1420"/>
              <w:rPr>
                <w:rFonts w:ascii="Nirmala UI" w:eastAsia="Arial Unicode MS" w:hAnsi="Nirmala UI" w:cs="Nirmala UI"/>
                <w:b/>
                <w:bCs/>
                <w:sz w:val="15"/>
                <w:szCs w:val="15"/>
                <w:cs/>
                <w:lang w:bidi="si-LK"/>
              </w:rPr>
            </w:pPr>
            <w:r>
              <w:rPr>
                <w:rFonts w:ascii="Nirmala UI" w:eastAsia="Arial Unicode MS" w:hAnsi="Nirmala UI" w:cs="Nirmala UI"/>
                <w:b/>
                <w:bCs/>
                <w:sz w:val="15"/>
                <w:szCs w:val="15"/>
                <w:cs/>
                <w:lang w:bidi="si-LK"/>
              </w:rPr>
              <w:t>අඩු ප්‍රමුඛතා පැමිණිලි</w:t>
            </w:r>
          </w:p>
        </w:tc>
      </w:tr>
      <w:tr w:rsidR="00E45AAD" w14:paraId="21930237" w14:textId="77777777" w:rsidTr="00B82AE7">
        <w:trPr>
          <w:trHeight w:val="1909"/>
        </w:trPr>
        <w:tc>
          <w:tcPr>
            <w:tcW w:w="4993" w:type="dxa"/>
            <w:tcBorders>
              <w:bottom w:val="single" w:sz="4" w:space="0" w:color="000000"/>
            </w:tcBorders>
          </w:tcPr>
          <w:p w14:paraId="4D2B7BFC" w14:textId="77777777" w:rsidR="00E45AAD" w:rsidRDefault="00700E77">
            <w:pPr>
              <w:pStyle w:val="TableParagraph"/>
              <w:ind w:left="535" w:right="151"/>
              <w:rPr>
                <w:rFonts w:ascii="Nirmala UI" w:eastAsia="Arial Unicode MS" w:hAnsi="Nirmala UI" w:cs="Nirmala UI"/>
                <w:sz w:val="15"/>
                <w:szCs w:val="15"/>
                <w:cs/>
                <w:lang w:bidi="si-LK"/>
              </w:rPr>
            </w:pPr>
            <w:r>
              <w:rPr>
                <w:rFonts w:ascii="Nirmala UI" w:eastAsia="Arial Unicode MS" w:hAnsi="Nirmala UI" w:cs="Nirmala UI"/>
                <w:sz w:val="15"/>
                <w:szCs w:val="15"/>
                <w:cs/>
                <w:lang w:bidi="si-LK"/>
              </w:rPr>
              <w:t xml:space="preserve">අපි සාධාරණ ලෙස හැකි ඉක්මනින් ඔබේ පැමිණිල්ලට අවසාන ප්‍රතිචාරය ලබා දෙන්නෙමු. අපට ප්‍රතිචාර දැක්වීමට බලාපොරොත්තු වූවාට වඩා දිගු කාල රාමුවක් අවශ්‍ය නම්, අපි මෙය </w:t>
            </w:r>
            <w:r>
              <w:rPr>
                <w:rFonts w:ascii="Nirmala UI" w:eastAsia="Arial Unicode MS" w:hAnsi="Nirmala UI" w:cs="Nirmala UI"/>
                <w:sz w:val="15"/>
                <w:szCs w:val="15"/>
                <w:cs/>
                <w:lang w:bidi="si-LK"/>
              </w:rPr>
              <w:t>ඔබට පැහැදිලි කරන්නෙමු.</w:t>
            </w:r>
          </w:p>
          <w:p w14:paraId="18405874" w14:textId="77777777" w:rsidR="00E45AAD" w:rsidRDefault="00700E77">
            <w:pPr>
              <w:pStyle w:val="TableParagraph"/>
              <w:spacing w:before="121"/>
              <w:ind w:left="535" w:right="151"/>
              <w:rPr>
                <w:rFonts w:ascii="Nirmala UI" w:eastAsia="Arial Unicode MS" w:hAnsi="Nirmala UI" w:cs="Nirmala UI"/>
                <w:sz w:val="15"/>
                <w:szCs w:val="15"/>
                <w:cs/>
                <w:lang w:bidi="si-LK"/>
              </w:rPr>
            </w:pPr>
            <w:r>
              <w:rPr>
                <w:rFonts w:ascii="Nirmala UI" w:eastAsia="Arial Unicode MS" w:hAnsi="Nirmala UI" w:cs="Nirmala UI"/>
                <w:sz w:val="15"/>
                <w:szCs w:val="15"/>
                <w:cs/>
                <w:lang w:bidi="si-LK"/>
              </w:rPr>
              <w:t>ආරක්ෂක ගැටළු, හදිසි අවස්ථා, ඉදිකිරීම් බලපෑම්, ප්‍රවේශ්‍යතා සහ දේපල හානි සම්බන්ධයෙන් - මේවාට කඩිනමින් කටයුතු කරන අතර ප්‍රමුඛත්වය ලබාදීමට අප කටයුතු කරන්නෙමු.</w:t>
            </w:r>
          </w:p>
        </w:tc>
        <w:tc>
          <w:tcPr>
            <w:tcW w:w="4617" w:type="dxa"/>
            <w:tcBorders>
              <w:bottom w:val="single" w:sz="4" w:space="0" w:color="000000"/>
            </w:tcBorders>
          </w:tcPr>
          <w:p w14:paraId="778E1A47" w14:textId="77777777" w:rsidR="00E45AAD" w:rsidRDefault="00700E77">
            <w:pPr>
              <w:pStyle w:val="TableParagraph"/>
              <w:ind w:left="419"/>
              <w:rPr>
                <w:rFonts w:ascii="Nirmala UI" w:eastAsia="Arial Unicode MS" w:hAnsi="Nirmala UI" w:cs="Nirmala UI"/>
                <w:sz w:val="15"/>
                <w:szCs w:val="15"/>
                <w:cs/>
                <w:lang w:bidi="si-LK"/>
              </w:rPr>
            </w:pPr>
            <w:r>
              <w:rPr>
                <w:rFonts w:ascii="Nirmala UI" w:eastAsia="Arial Unicode MS" w:hAnsi="Nirmala UI" w:cs="Nirmala UI"/>
                <w:sz w:val="15"/>
                <w:szCs w:val="15"/>
                <w:cs/>
                <w:lang w:bidi="si-LK"/>
              </w:rPr>
              <w:t xml:space="preserve">අපි සාධාරණ ලෙස හැකි ඉක්මනින් ඔබේ පැමිණිල්ලට අවසාන ප්‍රතිචාරය ලබා දෙන්නෙමු. </w:t>
            </w:r>
            <w:r>
              <w:rPr>
                <w:rFonts w:ascii="Nirmala UI" w:eastAsia="Arial Unicode MS" w:hAnsi="Nirmala UI" w:cs="Nirmala UI"/>
                <w:sz w:val="15"/>
                <w:szCs w:val="15"/>
                <w:cs/>
                <w:lang w:bidi="si-LK"/>
              </w:rPr>
              <w:t>අපට ප්‍රතිචාර දැක්වීමට බලාපොරොත්තු වූවාට වඩා දිගු කාල රාමුවක් අවශ්‍ය නම්, අපි මෙය ඔබට පැහැදිලි කරන්නෙමු.</w:t>
            </w:r>
          </w:p>
        </w:tc>
      </w:tr>
      <w:tr w:rsidR="00E45AAD" w14:paraId="7534C1D2" w14:textId="77777777">
        <w:trPr>
          <w:trHeight w:val="484"/>
        </w:trPr>
        <w:tc>
          <w:tcPr>
            <w:tcW w:w="9610" w:type="dxa"/>
            <w:gridSpan w:val="2"/>
            <w:tcBorders>
              <w:top w:val="single" w:sz="4" w:space="0" w:color="000000"/>
            </w:tcBorders>
            <w:shd w:val="clear" w:color="auto" w:fill="808080"/>
          </w:tcPr>
          <w:p w14:paraId="1FC8CB87" w14:textId="77777777" w:rsidR="00E45AAD" w:rsidRDefault="00700E77">
            <w:pPr>
              <w:pStyle w:val="TableParagraph"/>
              <w:ind w:left="1201" w:right="1197"/>
              <w:jc w:val="center"/>
              <w:rPr>
                <w:rFonts w:ascii="Nirmala UI" w:eastAsia="Arial Unicode MS" w:hAnsi="Nirmala UI" w:cs="Nirmala UI"/>
                <w:b/>
                <w:bCs/>
                <w:sz w:val="16"/>
                <w:szCs w:val="16"/>
                <w:cs/>
                <w:lang w:bidi="si-LK"/>
              </w:rPr>
            </w:pPr>
            <w:r>
              <w:rPr>
                <w:rFonts w:ascii="Nirmala UI" w:eastAsia="Arial Unicode MS" w:hAnsi="Nirmala UI" w:cs="Nirmala UI"/>
                <w:b/>
                <w:bCs/>
                <w:color w:val="FFFFFF"/>
                <w:sz w:val="16"/>
                <w:szCs w:val="16"/>
                <w:cs/>
                <w:lang w:bidi="si-LK"/>
              </w:rPr>
              <w:t>අභ්‍යන්තර යොමුකිරීම්</w:t>
            </w:r>
          </w:p>
        </w:tc>
      </w:tr>
      <w:tr w:rsidR="00E45AAD" w14:paraId="6B8168FB" w14:textId="77777777">
        <w:trPr>
          <w:trHeight w:val="2292"/>
        </w:trPr>
        <w:tc>
          <w:tcPr>
            <w:tcW w:w="9610" w:type="dxa"/>
            <w:gridSpan w:val="2"/>
          </w:tcPr>
          <w:p w14:paraId="03FC95F2" w14:textId="77777777" w:rsidR="00E45AAD" w:rsidRDefault="00700E77">
            <w:pPr>
              <w:pStyle w:val="TableParagraph"/>
              <w:ind w:left="2990"/>
              <w:rPr>
                <w:rFonts w:ascii="Nirmala UI" w:eastAsia="Arial Unicode MS" w:hAnsi="Nirmala UI" w:cs="Nirmala UI"/>
                <w:b/>
                <w:bCs/>
                <w:sz w:val="15"/>
                <w:szCs w:val="15"/>
                <w:cs/>
                <w:lang w:bidi="si-LK"/>
              </w:rPr>
            </w:pPr>
            <w:r>
              <w:rPr>
                <w:rFonts w:ascii="Nirmala UI" w:eastAsia="Arial Unicode MS" w:hAnsi="Nirmala UI" w:cs="Nirmala UI"/>
                <w:b/>
                <w:bCs/>
                <w:sz w:val="15"/>
                <w:szCs w:val="15"/>
                <w:cs/>
                <w:lang w:bidi="si-LK"/>
              </w:rPr>
              <w:t>MTIA තුළ ඔබේ ප්‍රතිපෝෂණය සමාලෝචනය කරන්න</w:t>
            </w:r>
          </w:p>
          <w:p w14:paraId="0C1113BF" w14:textId="77777777" w:rsidR="00E45AAD" w:rsidRDefault="00700E77">
            <w:pPr>
              <w:pStyle w:val="TableParagraph"/>
              <w:spacing w:before="118"/>
              <w:ind w:right="359"/>
              <w:rPr>
                <w:rFonts w:ascii="Nirmala UI" w:eastAsia="Arial Unicode MS" w:hAnsi="Nirmala UI" w:cs="Nirmala UI"/>
                <w:sz w:val="15"/>
                <w:szCs w:val="15"/>
                <w:cs/>
                <w:lang w:bidi="si-LK"/>
              </w:rPr>
            </w:pPr>
            <w:r>
              <w:rPr>
                <w:rFonts w:ascii="Nirmala UI" w:eastAsia="Arial Unicode MS" w:hAnsi="Nirmala UI" w:cs="Nirmala UI"/>
                <w:sz w:val="15"/>
                <w:szCs w:val="15"/>
                <w:cs/>
                <w:lang w:bidi="si-LK"/>
              </w:rPr>
              <w:t>අපගේ මූලික ප්‍රතිචාරය පිළිබඳව ඔබ සෑහීමකට පත් නොවන්නේ නම්, අපගේ පැමිණිලි කළමණාකරණ කණ්ඩායමේ කළමනාකරු විසින් ඔබට ඔබගේ ප්‍රතිපෝෂණය සමාලෝචනය කළ හැක. අපි ඔබේ පැමිණිල්ල ඔබ සමඟ සාකච්ඡා කර සියලු දෙනා තෘප්තිමත් වන එකඟතාවකට පැමිණීමට උත්සාහ කරන්නෙමු. 1800 105 105 අමතා</w:t>
            </w:r>
            <w:r>
              <w:rPr>
                <w:rFonts w:ascii="Nirmala UI" w:eastAsia="Arial Unicode MS" w:hAnsi="Nirmala UI" w:cs="Nirmala UI"/>
                <w:sz w:val="15"/>
                <w:szCs w:val="15"/>
                <w:cs/>
                <w:lang w:bidi="si-LK"/>
              </w:rPr>
              <w:t xml:space="preserve"> ඔබගේ යොමු අංකය ලබාදීමෙන් හෝ </w:t>
            </w:r>
            <w:hyperlink r:id="rId28">
              <w:r>
                <w:rPr>
                  <w:rFonts w:ascii="Nirmala UI" w:eastAsia="Arial Unicode MS" w:hAnsi="Nirmala UI" w:cs="Nirmala UI"/>
                  <w:color w:val="006FC0"/>
                  <w:sz w:val="15"/>
                  <w:szCs w:val="15"/>
                  <w:u w:val="single" w:color="006FC0"/>
                  <w:cs/>
                  <w:lang w:bidi="si-LK"/>
                </w:rPr>
                <w:t>https://bigbuild.vic.gov.au/contact</w:t>
              </w:r>
              <w:r>
                <w:rPr>
                  <w:rFonts w:ascii="Nirmala UI" w:eastAsia="Arial Unicode MS" w:hAnsi="Nirmala UI" w:cs="Nirmala UI"/>
                  <w:sz w:val="15"/>
                  <w:szCs w:val="15"/>
                  <w:cs/>
                  <w:lang w:bidi="si-LK"/>
                </w:rPr>
                <w:t xml:space="preserve"> හි ප්‍රතිපෝෂණ මාර්ගගතව සැපයීමෙන් ඔබට මෙය කළ හැක.</w:t>
              </w:r>
            </w:hyperlink>
          </w:p>
          <w:p w14:paraId="062F4E06" w14:textId="77777777" w:rsidR="00E45AAD" w:rsidRDefault="00700E77">
            <w:pPr>
              <w:pStyle w:val="TableParagraph"/>
              <w:spacing w:before="122"/>
              <w:ind w:right="512"/>
              <w:rPr>
                <w:rFonts w:ascii="Nirmala UI" w:eastAsia="Arial Unicode MS" w:hAnsi="Nirmala UI" w:cs="Nirmala UI"/>
                <w:sz w:val="15"/>
                <w:szCs w:val="15"/>
                <w:cs/>
                <w:lang w:bidi="si-LK"/>
              </w:rPr>
            </w:pPr>
            <w:r>
              <w:rPr>
                <w:rFonts w:ascii="Nirmala UI" w:eastAsia="Arial Unicode MS" w:hAnsi="Nirmala UI" w:cs="Nirmala UI"/>
                <w:sz w:val="15"/>
                <w:szCs w:val="15"/>
                <w:cs/>
                <w:lang w:bidi="si-LK"/>
              </w:rPr>
              <w:t>එසේ නොමැති නම්, ඔබට පැමිණිලි හැසිරවීමේ ක්‍රියාවලියේ අවසාන පියවර වන පොදු ප්‍රවාහන ඔම්බුඩ</w:t>
            </w:r>
            <w:r>
              <w:rPr>
                <w:rFonts w:ascii="Nirmala UI" w:eastAsia="Arial Unicode MS" w:hAnsi="Nirmala UI" w:cs="Nirmala UI"/>
                <w:sz w:val="15"/>
                <w:szCs w:val="15"/>
                <w:cs/>
                <w:lang w:bidi="si-LK"/>
              </w:rPr>
              <w:t>්ස්මන් (</w:t>
            </w:r>
            <w:r>
              <w:rPr>
                <w:rFonts w:ascii="Nirmala UI" w:eastAsia="Arial Unicode MS" w:hAnsi="Nirmala UI" w:cs="Nirmala UI"/>
                <w:b/>
                <w:bCs/>
                <w:sz w:val="15"/>
                <w:szCs w:val="15"/>
                <w:cs/>
                <w:lang w:bidi="si-LK"/>
              </w:rPr>
              <w:t>PTO</w:t>
            </w:r>
            <w:r>
              <w:rPr>
                <w:rFonts w:ascii="Nirmala UI" w:eastAsia="Arial Unicode MS" w:hAnsi="Nirmala UI" w:cs="Nirmala UI"/>
                <w:sz w:val="15"/>
                <w:szCs w:val="15"/>
                <w:cs/>
                <w:lang w:bidi="si-LK"/>
              </w:rPr>
              <w:t>) හෝ වික්ටෝරියානු ඔම්බුඩ්ස්මන් වෙත යොමු විය හැක.</w:t>
            </w:r>
          </w:p>
          <w:p w14:paraId="5FD0E22B" w14:textId="7109298B" w:rsidR="00E45AAD" w:rsidRDefault="00700E77">
            <w:pPr>
              <w:pStyle w:val="TableParagraph"/>
              <w:spacing w:before="120"/>
              <w:rPr>
                <w:rFonts w:ascii="Nirmala UI" w:eastAsia="Arial Unicode MS" w:hAnsi="Nirmala UI" w:cs="Nirmala UI"/>
                <w:sz w:val="15"/>
                <w:szCs w:val="15"/>
                <w:cs/>
                <w:lang w:bidi="si-LK"/>
              </w:rPr>
            </w:pPr>
            <w:r>
              <w:rPr>
                <w:rFonts w:ascii="Nirmala UI" w:eastAsia="Arial Unicode MS" w:hAnsi="Nirmala UI" w:cs="Nirmala UI"/>
                <w:sz w:val="15"/>
                <w:szCs w:val="15"/>
                <w:cs/>
                <w:lang w:bidi="si-LK"/>
              </w:rPr>
              <w:t>ඔබට MTIA හරහා නොගොස් PTO හෝ වික්ටෝරියානු ඔම්බුඩ්ස්මන් වෙත ඔබේ ප්‍රතිපෝෂණය කෙලින්ම යොමුකළ හැක.</w:t>
            </w:r>
          </w:p>
        </w:tc>
      </w:tr>
    </w:tbl>
    <w:p w14:paraId="5EA54B76" w14:textId="4866FE5E" w:rsidR="00E45AAD" w:rsidRPr="00B82AE7" w:rsidRDefault="00700E77" w:rsidP="00B82AE7">
      <w:pPr>
        <w:pStyle w:val="BodyText"/>
        <w:spacing w:before="9"/>
        <w:rPr>
          <w:rFonts w:ascii="Nirmala UI" w:eastAsia="Arial Unicode MS" w:hAnsi="Nirmala UI" w:cs="Nirmala UI"/>
          <w:b/>
          <w:bCs/>
          <w:sz w:val="21"/>
          <w:szCs w:val="21"/>
          <w:cs/>
          <w:lang w:bidi="si-LK"/>
        </w:rPr>
      </w:pPr>
      <w:r>
        <w:rPr>
          <w:rFonts w:ascii="Nirmala UI" w:eastAsia="Arial Unicode MS" w:hAnsi="Nirmala UI" w:cs="Nirmala UI"/>
          <w:noProof/>
          <w:sz w:val="20"/>
          <w:szCs w:val="20"/>
          <w:lang w:val="en-AU" w:eastAsia="en-AU"/>
        </w:rPr>
        <mc:AlternateContent>
          <mc:Choice Requires="wpg">
            <w:drawing>
              <wp:anchor distT="0" distB="0" distL="114300" distR="114300" simplePos="0" relativeHeight="251656192" behindDoc="1" locked="0" layoutInCell="1" allowOverlap="1" wp14:anchorId="463E3DC9" wp14:editId="459035A6">
                <wp:simplePos x="0" y="0"/>
                <wp:positionH relativeFrom="page">
                  <wp:posOffset>3889375</wp:posOffset>
                </wp:positionH>
                <wp:positionV relativeFrom="page">
                  <wp:posOffset>6511925</wp:posOffset>
                </wp:positionV>
                <wp:extent cx="276225" cy="365760"/>
                <wp:effectExtent l="0" t="0" r="0" b="0"/>
                <wp:wrapNone/>
                <wp:docPr id="13"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365760"/>
                          <a:chOff x="6125" y="10426"/>
                          <a:chExt cx="435" cy="576"/>
                        </a:xfrm>
                      </wpg:grpSpPr>
                      <pic:pic xmlns:pic="http://schemas.openxmlformats.org/drawingml/2006/picture">
                        <pic:nvPicPr>
                          <pic:cNvPr id="14" name="docshape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127" y="10464"/>
                            <a:ext cx="432"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docshape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135" y="10436"/>
                            <a:ext cx="375" cy="510"/>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52"/>
                        <wps:cNvSpPr>
                          <a:spLocks/>
                        </wps:cNvSpPr>
                        <wps:spPr bwMode="auto">
                          <a:xfrm>
                            <a:off x="6135" y="10436"/>
                            <a:ext cx="375" cy="510"/>
                          </a:xfrm>
                          <a:custGeom>
                            <a:avLst/>
                            <a:gdLst>
                              <a:gd name="T0" fmla="+- 0 6135 6135"/>
                              <a:gd name="T1" fmla="*/ T0 w 375"/>
                              <a:gd name="T2" fmla="+- 0 10774 10436"/>
                              <a:gd name="T3" fmla="*/ 10774 h 510"/>
                              <a:gd name="T4" fmla="+- 0 6229 6135"/>
                              <a:gd name="T5" fmla="*/ T4 w 375"/>
                              <a:gd name="T6" fmla="+- 0 10774 10436"/>
                              <a:gd name="T7" fmla="*/ 10774 h 510"/>
                              <a:gd name="T8" fmla="+- 0 6229 6135"/>
                              <a:gd name="T9" fmla="*/ T8 w 375"/>
                              <a:gd name="T10" fmla="+- 0 10436 10436"/>
                              <a:gd name="T11" fmla="*/ 10436 h 510"/>
                              <a:gd name="T12" fmla="+- 0 6416 6135"/>
                              <a:gd name="T13" fmla="*/ T12 w 375"/>
                              <a:gd name="T14" fmla="+- 0 10436 10436"/>
                              <a:gd name="T15" fmla="*/ 10436 h 510"/>
                              <a:gd name="T16" fmla="+- 0 6416 6135"/>
                              <a:gd name="T17" fmla="*/ T16 w 375"/>
                              <a:gd name="T18" fmla="+- 0 10774 10436"/>
                              <a:gd name="T19" fmla="*/ 10774 h 510"/>
                              <a:gd name="T20" fmla="+- 0 6510 6135"/>
                              <a:gd name="T21" fmla="*/ T20 w 375"/>
                              <a:gd name="T22" fmla="+- 0 10774 10436"/>
                              <a:gd name="T23" fmla="*/ 10774 h 510"/>
                              <a:gd name="T24" fmla="+- 0 6322 6135"/>
                              <a:gd name="T25" fmla="*/ T24 w 375"/>
                              <a:gd name="T26" fmla="+- 0 10946 10436"/>
                              <a:gd name="T27" fmla="*/ 10946 h 510"/>
                              <a:gd name="T28" fmla="+- 0 6135 6135"/>
                              <a:gd name="T29" fmla="*/ T28 w 375"/>
                              <a:gd name="T30" fmla="+- 0 10774 10436"/>
                              <a:gd name="T31" fmla="*/ 10774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 h="510">
                                <a:moveTo>
                                  <a:pt x="0" y="338"/>
                                </a:moveTo>
                                <a:lnTo>
                                  <a:pt x="94" y="338"/>
                                </a:lnTo>
                                <a:lnTo>
                                  <a:pt x="94" y="0"/>
                                </a:lnTo>
                                <a:lnTo>
                                  <a:pt x="281" y="0"/>
                                </a:lnTo>
                                <a:lnTo>
                                  <a:pt x="281" y="338"/>
                                </a:lnTo>
                                <a:lnTo>
                                  <a:pt x="375" y="338"/>
                                </a:lnTo>
                                <a:lnTo>
                                  <a:pt x="187" y="510"/>
                                </a:lnTo>
                                <a:lnTo>
                                  <a:pt x="0" y="338"/>
                                </a:lnTo>
                                <a:close/>
                              </a:path>
                            </a:pathLst>
                          </a:custGeom>
                          <a:noFill/>
                          <a:ln w="1270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82FE7" id="docshapegroup49" o:spid="_x0000_s1026" style="position:absolute;margin-left:306.25pt;margin-top:512.75pt;width:21.75pt;height:28.8pt;z-index:-251660288;mso-position-horizontal-relative:page;mso-position-vertical-relative:page" coordorigin="6125,10426" coordsize="43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">
                <v:shape id="docshape50" o:spid="_x0000_s1027" type="#_x0000_t75" style="position:absolute;left:6127;top:10464;width:432;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inpjAAAAA2wAAAA8AAABkcnMvZG93bnJldi54bWxET8lqwzAQvRf6D2IKuZREbmhMcK2E4lLo&#10;Net5Yo0Xao2MJW/9+qhQ6G0eb510P5lGDNS52rKCl1UEgji3uuZSwfn0udyCcB5ZY2OZFMzkYL97&#10;fEgx0XbkAw1HX4oQwi5BBZX3bSKlyysy6Fa2JQ5cYTuDPsCulLrDMYSbRq6jKJYGaw4NFbaUVZR/&#10;H3ujgIr5Oebb5jI0P/bUXz82WX5plVo8Te9vIDxN/l/85/7SYf4r/P4SDpC7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KKemMAAAADbAAAADwAAAAAAAAAAAAAAAACfAgAA&#10;ZHJzL2Rvd25yZXYueG1sUEsFBgAAAAAEAAQA9wAAAIwDAAAAAA==&#10;">
                  <v:imagedata r:id="rId31" o:title=""/>
                </v:shape>
                <v:shape id="docshape51" o:spid="_x0000_s1028" type="#_x0000_t75" style="position:absolute;left:6135;top:10436;width:37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r5/CAAAA2wAAAA8AAABkcnMvZG93bnJldi54bWxET01rwkAQvRf6H5Yp9FJ004qxptkEWxRE&#10;T8Z6H7LTJCQ7G7JbTf99VxC8zeN9TpqPphNnGlxjWcHrNAJBXFrdcKXg+7iZvINwHlljZ5kU/JGD&#10;PHt8SDHR9sIHOhe+EiGEXYIKau/7REpX1mTQTW1PHLgfOxj0AQ6V1ANeQrjp5FsUxdJgw6Ghxp6+&#10;airb4tcoWO4XL8X6xJ2Zfca77b6PVnHZKvX8NK4+QHga/V18c291mD+H6y/hAJ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P6+fwgAAANsAAAAPAAAAAAAAAAAAAAAAAJ8C&#10;AABkcnMvZG93bnJldi54bWxQSwUGAAAAAAQABAD3AAAAjgMAAAAA&#10;">
                  <v:imagedata r:id="rId32" o:title=""/>
                </v:shape>
                <v:shape id="docshape52" o:spid="_x0000_s1029" style="position:absolute;left:6135;top:10436;width:375;height:510;visibility:visible;mso-wrap-style:square;v-text-anchor:top" coordsize="37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fxcIA&#10;AADbAAAADwAAAGRycy9kb3ducmV2LnhtbERPS2sCMRC+F/ofwhS81WwFtaxGsaKgvRQfqMdhM24W&#10;N5NlE93VX98UhN7m43vOeNraUtyo9oVjBR/dBARx5nTBuYL9bvn+CcIHZI2lY1JwJw/TyevLGFPt&#10;Gt7QbRtyEUPYp6jAhFClUvrMkEXfdRVx5M6uthgirHOpa2xiuC1lL0kG0mLBscFgRXND2WV7tQpm&#10;w5M5nOzXw/XX35fs56iXzUIr1XlrZyMQgdrwL366VzrOH8DfL/EAO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p/FwgAAANsAAAAPAAAAAAAAAAAAAAAAAJgCAABkcnMvZG93&#10;bnJldi54bWxQSwUGAAAAAAQABAD1AAAAhwMAAAAA&#10;" path="m,338r94,l94,,281,r,338l375,338,187,510,,338xe" filled="f" strokecolor="#666" strokeweight="1pt">
                  <v:path arrowok="t" o:connecttype="custom" o:connectlocs="0,10774;94,10774;94,10436;281,10436;281,10774;375,10774;187,10946;0,10774" o:connectangles="0,0,0,0,0,0,0,0"/>
                </v:shape>
                <w10:wrap anchorx="page" anchory="page"/>
              </v:group>
            </w:pict>
          </mc:Fallback>
        </mc:AlternateContent>
      </w:r>
    </w:p>
    <w:p w14:paraId="064CC576" w14:textId="77777777" w:rsidR="00E45AAD" w:rsidRDefault="00E45AAD">
      <w:pPr>
        <w:pStyle w:val="BodyText"/>
        <w:spacing w:before="9"/>
        <w:rPr>
          <w:rFonts w:ascii="Nirmala UI" w:eastAsia="Arial Unicode MS" w:hAnsi="Nirmala UI" w:cs="Nirmala UI"/>
          <w:b/>
          <w:bCs/>
          <w:sz w:val="21"/>
          <w:szCs w:val="21"/>
          <w:cs/>
          <w:lang w:bidi="si-LK"/>
        </w:rPr>
      </w:pPr>
    </w:p>
    <w:tbl>
      <w:tblPr>
        <w:tblW w:w="0" w:type="auto"/>
        <w:tblInd w:w="150" w:type="dxa"/>
        <w:tblBorders>
          <w:top w:val="single" w:sz="4" w:space="0" w:color="70828B"/>
          <w:left w:val="single" w:sz="4" w:space="0" w:color="70828B"/>
          <w:bottom w:val="single" w:sz="4" w:space="0" w:color="70828B"/>
          <w:right w:val="single" w:sz="4" w:space="0" w:color="70828B"/>
          <w:insideH w:val="single" w:sz="4" w:space="0" w:color="70828B"/>
          <w:insideV w:val="single" w:sz="4" w:space="0" w:color="70828B"/>
        </w:tblBorders>
        <w:tblLayout w:type="fixed"/>
        <w:tblCellMar>
          <w:left w:w="0" w:type="dxa"/>
          <w:right w:w="0" w:type="dxa"/>
        </w:tblCellMar>
        <w:tblLook w:val="04A0" w:firstRow="1" w:lastRow="0" w:firstColumn="1" w:lastColumn="0" w:noHBand="0" w:noVBand="1"/>
      </w:tblPr>
      <w:tblGrid>
        <w:gridCol w:w="4553"/>
        <w:gridCol w:w="439"/>
        <w:gridCol w:w="4616"/>
      </w:tblGrid>
      <w:tr w:rsidR="00E45AAD" w14:paraId="14589245" w14:textId="77777777">
        <w:trPr>
          <w:trHeight w:val="484"/>
        </w:trPr>
        <w:tc>
          <w:tcPr>
            <w:tcW w:w="9608" w:type="dxa"/>
            <w:gridSpan w:val="3"/>
            <w:shd w:val="clear" w:color="auto" w:fill="808080"/>
          </w:tcPr>
          <w:p w14:paraId="4A40004E" w14:textId="77777777" w:rsidR="00E45AAD" w:rsidRDefault="00700E77">
            <w:pPr>
              <w:pStyle w:val="TableParagraph"/>
              <w:ind w:left="4011" w:right="4006"/>
              <w:jc w:val="center"/>
              <w:rPr>
                <w:rFonts w:ascii="Nirmala UI" w:eastAsia="Arial Unicode MS" w:hAnsi="Nirmala UI" w:cs="Nirmala UI"/>
                <w:b/>
                <w:bCs/>
                <w:sz w:val="16"/>
                <w:szCs w:val="16"/>
                <w:cs/>
                <w:lang w:bidi="si-LK"/>
              </w:rPr>
            </w:pPr>
            <w:r>
              <w:rPr>
                <w:rFonts w:ascii="Nirmala UI" w:eastAsia="Arial Unicode MS" w:hAnsi="Nirmala UI" w:cs="Nirmala UI"/>
                <w:b/>
                <w:bCs/>
                <w:color w:val="FFFFFF"/>
                <w:sz w:val="16"/>
                <w:szCs w:val="16"/>
                <w:cs/>
                <w:lang w:bidi="si-LK"/>
              </w:rPr>
              <w:t>බාහිර යොමුකිරීම්</w:t>
            </w:r>
          </w:p>
        </w:tc>
      </w:tr>
      <w:tr w:rsidR="00E45AAD" w14:paraId="2ADF2753" w14:textId="77777777">
        <w:trPr>
          <w:trHeight w:val="678"/>
        </w:trPr>
        <w:tc>
          <w:tcPr>
            <w:tcW w:w="4553" w:type="dxa"/>
          </w:tcPr>
          <w:p w14:paraId="24F0240E" w14:textId="77777777" w:rsidR="00E45AAD" w:rsidRDefault="00E45AAD">
            <w:pPr>
              <w:pStyle w:val="TableParagraph"/>
              <w:spacing w:before="9"/>
              <w:ind w:left="0"/>
              <w:rPr>
                <w:rFonts w:ascii="Nirmala UI" w:eastAsia="Arial Unicode MS" w:hAnsi="Nirmala UI" w:cs="Nirmala UI"/>
                <w:b/>
                <w:bCs/>
                <w:sz w:val="15"/>
                <w:szCs w:val="15"/>
                <w:cs/>
                <w:lang w:bidi="si-LK"/>
              </w:rPr>
            </w:pPr>
          </w:p>
          <w:p w14:paraId="2BA3EF66" w14:textId="77777777" w:rsidR="00E45AAD" w:rsidRDefault="00700E77">
            <w:pPr>
              <w:pStyle w:val="TableParagraph"/>
              <w:spacing w:before="0"/>
              <w:ind w:left="1163"/>
              <w:rPr>
                <w:rFonts w:ascii="Nirmala UI" w:eastAsia="Arial Unicode MS" w:hAnsi="Nirmala UI" w:cs="Nirmala UI"/>
                <w:b/>
                <w:bCs/>
                <w:sz w:val="15"/>
                <w:szCs w:val="15"/>
                <w:cs/>
                <w:lang w:bidi="si-LK"/>
              </w:rPr>
            </w:pPr>
            <w:r>
              <w:rPr>
                <w:rFonts w:ascii="Nirmala UI" w:eastAsia="Arial Unicode MS" w:hAnsi="Nirmala UI" w:cs="Nirmala UI"/>
                <w:b/>
                <w:bCs/>
                <w:sz w:val="15"/>
                <w:szCs w:val="15"/>
                <w:cs/>
                <w:lang w:bidi="si-LK"/>
              </w:rPr>
              <w:t>පොදු ප්‍රවාහන ඔම්බුඩ්ස්මන්</w:t>
            </w:r>
          </w:p>
        </w:tc>
        <w:tc>
          <w:tcPr>
            <w:tcW w:w="439" w:type="dxa"/>
          </w:tcPr>
          <w:p w14:paraId="4B23EC61" w14:textId="67774FCC" w:rsidR="00E45AAD" w:rsidRDefault="00E45AAD">
            <w:pPr>
              <w:pStyle w:val="TableParagraph"/>
              <w:spacing w:before="9"/>
              <w:ind w:left="0"/>
              <w:rPr>
                <w:rFonts w:ascii="Nirmala UI" w:eastAsia="Arial Unicode MS" w:hAnsi="Nirmala UI" w:cs="Nirmala UI"/>
                <w:b/>
                <w:bCs/>
                <w:sz w:val="15"/>
                <w:szCs w:val="15"/>
                <w:cs/>
                <w:lang w:bidi="si-LK"/>
              </w:rPr>
            </w:pPr>
          </w:p>
          <w:p w14:paraId="3C30144A" w14:textId="30491166" w:rsidR="00E45AAD" w:rsidRPr="00E2096F" w:rsidRDefault="00E2096F" w:rsidP="00E2096F">
            <w:pPr>
              <w:pStyle w:val="TableParagraph"/>
              <w:spacing w:before="0"/>
              <w:ind w:left="0"/>
              <w:jc w:val="center"/>
              <w:rPr>
                <w:rFonts w:ascii="Nirmala UI" w:eastAsia="Arial Unicode MS" w:hAnsi="Nirmala UI" w:cs="Nirmala UI"/>
                <w:b/>
                <w:sz w:val="13"/>
                <w:szCs w:val="18"/>
                <w:cs/>
                <w:lang w:bidi="si-LK"/>
              </w:rPr>
            </w:pPr>
            <w:r>
              <w:rPr>
                <w:rFonts w:ascii="Nirmala UI" w:eastAsia="Arial Unicode MS" w:hAnsi="Nirmala UI" w:cs="Nirmala UI"/>
                <w:b/>
                <w:bCs/>
                <w:sz w:val="13"/>
                <w:szCs w:val="13"/>
                <w:cs/>
                <w:lang w:bidi="si-LK"/>
              </w:rPr>
              <w:t>හෝ</w:t>
            </w:r>
          </w:p>
        </w:tc>
        <w:tc>
          <w:tcPr>
            <w:tcW w:w="4616" w:type="dxa"/>
          </w:tcPr>
          <w:p w14:paraId="1B872690" w14:textId="77777777" w:rsidR="00E45AAD" w:rsidRDefault="00700E77" w:rsidP="008D252E">
            <w:pPr>
              <w:pStyle w:val="TableParagraph"/>
              <w:ind w:left="253" w:right="244"/>
              <w:jc w:val="center"/>
              <w:rPr>
                <w:rFonts w:ascii="Nirmala UI" w:eastAsia="Arial Unicode MS" w:hAnsi="Nirmala UI" w:cs="Nirmala UI"/>
                <w:b/>
                <w:bCs/>
                <w:sz w:val="15"/>
                <w:szCs w:val="15"/>
                <w:cs/>
                <w:lang w:bidi="si-LK"/>
              </w:rPr>
            </w:pPr>
            <w:r>
              <w:rPr>
                <w:rFonts w:ascii="Nirmala UI" w:eastAsia="Arial Unicode MS" w:hAnsi="Nirmala UI" w:cs="Nirmala UI"/>
                <w:b/>
                <w:bCs/>
                <w:sz w:val="15"/>
                <w:szCs w:val="15"/>
                <w:cs/>
                <w:lang w:bidi="si-LK"/>
              </w:rPr>
              <w:t xml:space="preserve">වික්ටෝරියානු ඔම්බුඩ්ස්මන් හෝ වික්ටෝරියානු </w:t>
            </w:r>
            <w:r>
              <w:rPr>
                <w:rFonts w:ascii="Nirmala UI" w:eastAsia="Arial Unicode MS" w:hAnsi="Nirmala UI" w:cs="Nirmala UI"/>
                <w:b/>
                <w:bCs/>
                <w:sz w:val="15"/>
                <w:szCs w:val="15"/>
                <w:cs/>
                <w:lang w:bidi="si-LK"/>
              </w:rPr>
              <w:t>තොරතුරු කොමසාරිස් (රහස්‍යතා පැමිණිලි)</w:t>
            </w:r>
          </w:p>
        </w:tc>
      </w:tr>
      <w:tr w:rsidR="00E45AAD" w14:paraId="66CDC7FE" w14:textId="77777777">
        <w:trPr>
          <w:trHeight w:val="2904"/>
        </w:trPr>
        <w:tc>
          <w:tcPr>
            <w:tcW w:w="4992" w:type="dxa"/>
            <w:gridSpan w:val="2"/>
          </w:tcPr>
          <w:p w14:paraId="4DF459CB" w14:textId="77777777" w:rsidR="00E45AAD" w:rsidRDefault="00700E77">
            <w:pPr>
              <w:pStyle w:val="TableParagraph"/>
              <w:ind w:left="534" w:right="652"/>
              <w:rPr>
                <w:rFonts w:ascii="Nirmala UI" w:eastAsia="Arial Unicode MS" w:hAnsi="Nirmala UI" w:cs="Nirmala UI"/>
                <w:sz w:val="15"/>
                <w:szCs w:val="15"/>
                <w:cs/>
                <w:lang w:bidi="si-LK"/>
              </w:rPr>
            </w:pPr>
            <w:r>
              <w:rPr>
                <w:rFonts w:ascii="Nirmala UI" w:eastAsia="Arial Unicode MS" w:hAnsi="Nirmala UI" w:cs="Nirmala UI"/>
                <w:sz w:val="15"/>
                <w:szCs w:val="15"/>
                <w:cs/>
                <w:lang w:bidi="si-LK"/>
              </w:rPr>
              <w:t>PTO සාමාජික යෝජනා ක්‍රමයේ සාමාජිකයන් වන්නේ සමහර PO පමණි. LXRP හෝ RPV මගින් සපයන ලද ප්‍රතිචාරය ගැන ඔබ සෑහීමකට පත් නොවන්නේ නම් බාහිර සලකා බැලීම සඳහා ඔබේ පැමිණිල්ල PTO වෙත යොමු කිරීමට ඔබට තෝරා ගත හැකිය. PTO යනු වික්ටෝරිය</w:t>
            </w:r>
            <w:r>
              <w:rPr>
                <w:rFonts w:ascii="Nirmala UI" w:eastAsia="Arial Unicode MS" w:hAnsi="Nirmala UI" w:cs="Nirmala UI"/>
                <w:sz w:val="15"/>
                <w:szCs w:val="15"/>
                <w:cs/>
                <w:lang w:bidi="si-LK"/>
              </w:rPr>
              <w:t xml:space="preserve">ා හි පොදු ප්‍රවාහනය පිළිබඳ ආරවුල් විසඳීමට සහාය විය හැකි ස්වාධීන ආරවුල් විසඳීමේ ආයතනයකි. PTO වෙබ් අඩවිය බලන්න </w:t>
            </w:r>
            <w:hyperlink r:id="rId33">
              <w:r>
                <w:rPr>
                  <w:rFonts w:ascii="Nirmala UI" w:eastAsia="Arial Unicode MS" w:hAnsi="Nirmala UI" w:cs="Nirmala UI"/>
                  <w:color w:val="006FC0"/>
                  <w:sz w:val="15"/>
                  <w:szCs w:val="15"/>
                  <w:u w:val="single" w:color="006FC0"/>
                  <w:cs/>
                  <w:lang w:bidi="si-LK"/>
                </w:rPr>
                <w:t>www.ptovic.com.au</w:t>
              </w:r>
              <w:r>
                <w:rPr>
                  <w:rFonts w:ascii="Nirmala UI" w:eastAsia="Arial Unicode MS" w:hAnsi="Nirmala UI" w:cs="Nirmala UI"/>
                  <w:sz w:val="15"/>
                  <w:szCs w:val="15"/>
                  <w:cs/>
                  <w:lang w:bidi="si-LK"/>
                </w:rPr>
                <w:t>.</w:t>
              </w:r>
            </w:hyperlink>
          </w:p>
        </w:tc>
        <w:tc>
          <w:tcPr>
            <w:tcW w:w="4616" w:type="dxa"/>
          </w:tcPr>
          <w:p w14:paraId="322594E4" w14:textId="77777777" w:rsidR="00E45AAD" w:rsidRDefault="00700E77">
            <w:pPr>
              <w:pStyle w:val="TableParagraph"/>
              <w:ind w:left="420" w:right="447"/>
              <w:rPr>
                <w:rFonts w:ascii="Nirmala UI" w:eastAsia="Arial Unicode MS" w:hAnsi="Nirmala UI" w:cs="Nirmala UI"/>
                <w:sz w:val="15"/>
                <w:szCs w:val="15"/>
                <w:cs/>
                <w:lang w:bidi="si-LK"/>
              </w:rPr>
            </w:pPr>
            <w:r>
              <w:rPr>
                <w:rFonts w:ascii="Nirmala UI" w:eastAsia="Arial Unicode MS" w:hAnsi="Nirmala UI" w:cs="Nirmala UI"/>
                <w:sz w:val="15"/>
                <w:szCs w:val="15"/>
                <w:cs/>
                <w:lang w:bidi="si-LK"/>
              </w:rPr>
              <w:t>LXRP, RPV, NELP, LXRP, WGTP හෝ MRPV මගින් සපයන ලද ප්‍රතිචාරය ගැන ඔබ සෑහීමකට පත් නොවන්නේ නම් බාහිර සලකා බැලීම සඳහා ඔබේ පැමිණිල්ල වික්ටෝරියානු ඔම්බුඩ්ස්මන්වෙත යොමු කිරීමට ඔබට තෝරා ගත හැකිය. වික්ටෝරියානු ඔම්බුඩ්ස්මන්වරයා වික්ටෝරියානු රජයේ දෙපාර්තමේන්තු සහ ආයත</w:t>
            </w:r>
            <w:r>
              <w:rPr>
                <w:rFonts w:ascii="Nirmala UI" w:eastAsia="Arial Unicode MS" w:hAnsi="Nirmala UI" w:cs="Nirmala UI"/>
                <w:sz w:val="15"/>
                <w:szCs w:val="15"/>
                <w:cs/>
                <w:lang w:bidi="si-LK"/>
              </w:rPr>
              <w:t xml:space="preserve">න මෙන්ම පළාත් පාලන පිළිබඳ පැමිණිලි විමර්ශනය කරයි. වික්ටෝරියානු ඔම්බුඩ්ස්මන්වරයාගේ වෙබ් අඩවිය බලන්න </w:t>
            </w:r>
            <w:hyperlink r:id="rId34">
              <w:r>
                <w:rPr>
                  <w:rFonts w:ascii="Nirmala UI" w:eastAsia="Arial Unicode MS" w:hAnsi="Nirmala UI" w:cs="Nirmala UI"/>
                  <w:color w:val="006FC0"/>
                  <w:sz w:val="15"/>
                  <w:szCs w:val="15"/>
                  <w:u w:val="single" w:color="006FC0"/>
                  <w:cs/>
                  <w:lang w:bidi="si-LK"/>
                </w:rPr>
                <w:t>www.ombudsman.vic.gov.au</w:t>
              </w:r>
              <w:r>
                <w:rPr>
                  <w:rFonts w:ascii="Nirmala UI" w:eastAsia="Arial Unicode MS" w:hAnsi="Nirmala UI" w:cs="Nirmala UI"/>
                  <w:sz w:val="15"/>
                  <w:szCs w:val="15"/>
                  <w:cs/>
                  <w:lang w:bidi="si-LK"/>
                </w:rPr>
                <w:t>.</w:t>
              </w:r>
            </w:hyperlink>
            <w:r>
              <w:rPr>
                <w:rFonts w:ascii="Nirmala UI" w:eastAsia="Arial Unicode MS" w:hAnsi="Nirmala UI" w:cs="Nirmala UI"/>
                <w:sz w:val="15"/>
                <w:szCs w:val="15"/>
                <w:cs/>
                <w:lang w:bidi="si-LK"/>
              </w:rPr>
              <w:t xml:space="preserve"> පෞද්ගලිකත්වයට අදාළ ඉදිරිපත්කිරීම් සඳහා, වික්ටෝරියානු තොරතුරු කොමසාරිස් කාර්යාල</w:t>
            </w:r>
            <w:r>
              <w:rPr>
                <w:rFonts w:ascii="Nirmala UI" w:eastAsia="Arial Unicode MS" w:hAnsi="Nirmala UI" w:cs="Nirmala UI"/>
                <w:sz w:val="15"/>
                <w:szCs w:val="15"/>
                <w:cs/>
                <w:lang w:bidi="si-LK"/>
              </w:rPr>
              <w:t xml:space="preserve">ය අමතන්න. බලන්න </w:t>
            </w:r>
            <w:hyperlink r:id="rId35">
              <w:r>
                <w:rPr>
                  <w:rFonts w:ascii="Nirmala UI" w:eastAsia="Arial Unicode MS" w:hAnsi="Nirmala UI" w:cs="Nirmala UI"/>
                  <w:color w:val="006FC0"/>
                  <w:sz w:val="15"/>
                  <w:szCs w:val="15"/>
                  <w:u w:val="single" w:color="006FC0"/>
                  <w:cs/>
                  <w:lang w:bidi="si-LK"/>
                </w:rPr>
                <w:t>www.ovic.vic.gov.au</w:t>
              </w:r>
              <w:r>
                <w:rPr>
                  <w:rFonts w:ascii="Nirmala UI" w:eastAsia="Arial Unicode MS" w:hAnsi="Nirmala UI" w:cs="Nirmala UI"/>
                  <w:sz w:val="15"/>
                  <w:szCs w:val="15"/>
                  <w:cs/>
                  <w:lang w:bidi="si-LK"/>
                </w:rPr>
                <w:t>.</w:t>
              </w:r>
            </w:hyperlink>
          </w:p>
        </w:tc>
      </w:tr>
    </w:tbl>
    <w:p w14:paraId="7F7E3AF4" w14:textId="77777777" w:rsidR="00E45AAD" w:rsidRDefault="00E45AAD">
      <w:pPr>
        <w:rPr>
          <w:rFonts w:ascii="Nirmala UI" w:eastAsia="Arial Unicode MS" w:hAnsi="Nirmala UI" w:cs="Nirmala UI"/>
          <w:sz w:val="20"/>
          <w:szCs w:val="20"/>
          <w:cs/>
          <w:lang w:bidi="si-LK"/>
        </w:rPr>
      </w:pPr>
    </w:p>
    <w:sectPr w:rsidR="00E45AAD">
      <w:pgSz w:w="11910" w:h="16850"/>
      <w:pgMar w:top="820" w:right="480" w:bottom="1520" w:left="1300" w:header="0" w:footer="13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E3DEB" w14:textId="77777777" w:rsidR="00A079B7" w:rsidRDefault="00A079B7">
      <w:pPr>
        <w:rPr>
          <w:cs/>
          <w:lang w:bidi="si-LK"/>
        </w:rPr>
      </w:pPr>
      <w:r>
        <w:separator/>
      </w:r>
    </w:p>
  </w:endnote>
  <w:endnote w:type="continuationSeparator" w:id="0">
    <w:p w14:paraId="55A53AB3" w14:textId="77777777" w:rsidR="00A079B7" w:rsidRDefault="00A079B7">
      <w:pPr>
        <w:rPr>
          <w:cs/>
          <w:lang w:bidi="si-LK"/>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1B313" w14:textId="5ED691AA" w:rsidR="00E45AAD" w:rsidRDefault="00700E77">
    <w:pPr>
      <w:pStyle w:val="BodyText"/>
      <w:spacing w:line="14" w:lineRule="auto"/>
      <w:rPr>
        <w:sz w:val="20"/>
        <w:szCs w:val="20"/>
        <w:cs/>
        <w:lang w:bidi="si-LK"/>
      </w:rPr>
    </w:pPr>
    <w:r>
      <w:rPr>
        <w:noProof/>
        <w:lang w:val="en-AU" w:eastAsia="en-AU"/>
      </w:rPr>
      <mc:AlternateContent>
        <mc:Choice Requires="wpg">
          <w:drawing>
            <wp:anchor distT="0" distB="0" distL="114300" distR="114300" simplePos="0" relativeHeight="251657216" behindDoc="1" locked="0" layoutInCell="1" allowOverlap="1" wp14:anchorId="714A0C14" wp14:editId="2E005C02">
              <wp:simplePos x="0" y="0"/>
              <wp:positionH relativeFrom="page">
                <wp:posOffset>0</wp:posOffset>
              </wp:positionH>
              <wp:positionV relativeFrom="page">
                <wp:posOffset>9638030</wp:posOffset>
              </wp:positionV>
              <wp:extent cx="7560945" cy="1039495"/>
              <wp:effectExtent l="0" t="0" r="0" b="0"/>
              <wp:wrapNone/>
              <wp:docPr id="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39495"/>
                        <a:chOff x="0" y="15178"/>
                        <a:chExt cx="11907" cy="1637"/>
                      </a:xfrm>
                    </wpg:grpSpPr>
                    <wps:wsp>
                      <wps:cNvPr id="5" name="docshape11"/>
                      <wps:cNvSpPr>
                        <a:spLocks noChangeArrowheads="1"/>
                      </wps:cNvSpPr>
                      <wps:spPr bwMode="auto">
                        <a:xfrm>
                          <a:off x="0" y="15178"/>
                          <a:ext cx="11907" cy="16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2"/>
                      <wps:cNvSpPr>
                        <a:spLocks/>
                      </wps:cNvSpPr>
                      <wps:spPr bwMode="auto">
                        <a:xfrm>
                          <a:off x="8828" y="15686"/>
                          <a:ext cx="1273" cy="613"/>
                        </a:xfrm>
                        <a:custGeom>
                          <a:avLst/>
                          <a:gdLst>
                            <a:gd name="T0" fmla="+- 0 8959 8828"/>
                            <a:gd name="T1" fmla="*/ T0 w 1273"/>
                            <a:gd name="T2" fmla="+- 0 15856 15687"/>
                            <a:gd name="T3" fmla="*/ 15856 h 613"/>
                            <a:gd name="T4" fmla="+- 0 8995 8828"/>
                            <a:gd name="T5" fmla="*/ T4 w 1273"/>
                            <a:gd name="T6" fmla="+- 0 15877 15687"/>
                            <a:gd name="T7" fmla="*/ 15877 h 613"/>
                            <a:gd name="T8" fmla="+- 0 9059 8828"/>
                            <a:gd name="T9" fmla="*/ T8 w 1273"/>
                            <a:gd name="T10" fmla="+- 0 15801 15687"/>
                            <a:gd name="T11" fmla="*/ 15801 h 613"/>
                            <a:gd name="T12" fmla="+- 0 9108 8828"/>
                            <a:gd name="T13" fmla="*/ T12 w 1273"/>
                            <a:gd name="T14" fmla="+- 0 15894 15687"/>
                            <a:gd name="T15" fmla="*/ 15894 h 613"/>
                            <a:gd name="T16" fmla="+- 0 9253 8828"/>
                            <a:gd name="T17" fmla="*/ T16 w 1273"/>
                            <a:gd name="T18" fmla="+- 0 15814 15687"/>
                            <a:gd name="T19" fmla="*/ 15814 h 613"/>
                            <a:gd name="T20" fmla="+- 0 9166 8828"/>
                            <a:gd name="T21" fmla="*/ T20 w 1273"/>
                            <a:gd name="T22" fmla="+- 0 15782 15687"/>
                            <a:gd name="T23" fmla="*/ 15782 h 613"/>
                            <a:gd name="T24" fmla="+- 0 9144 8828"/>
                            <a:gd name="T25" fmla="*/ T24 w 1273"/>
                            <a:gd name="T26" fmla="+- 0 15900 15687"/>
                            <a:gd name="T27" fmla="*/ 15900 h 613"/>
                            <a:gd name="T28" fmla="+- 0 9244 8828"/>
                            <a:gd name="T29" fmla="*/ T28 w 1273"/>
                            <a:gd name="T30" fmla="+- 0 15898 15687"/>
                            <a:gd name="T31" fmla="*/ 15898 h 613"/>
                            <a:gd name="T32" fmla="+- 0 9193 8828"/>
                            <a:gd name="T33" fmla="*/ T32 w 1273"/>
                            <a:gd name="T34" fmla="+- 0 15891 15687"/>
                            <a:gd name="T35" fmla="*/ 15891 h 613"/>
                            <a:gd name="T36" fmla="+- 0 9156 8828"/>
                            <a:gd name="T37" fmla="*/ T36 w 1273"/>
                            <a:gd name="T38" fmla="+- 0 15829 15687"/>
                            <a:gd name="T39" fmla="*/ 15829 h 613"/>
                            <a:gd name="T40" fmla="+- 0 9220 8828"/>
                            <a:gd name="T41" fmla="*/ T40 w 1273"/>
                            <a:gd name="T42" fmla="+- 0 15809 15687"/>
                            <a:gd name="T43" fmla="*/ 15809 h 613"/>
                            <a:gd name="T44" fmla="+- 0 9328 8828"/>
                            <a:gd name="T45" fmla="*/ T44 w 1273"/>
                            <a:gd name="T46" fmla="+- 0 16269 15687"/>
                            <a:gd name="T47" fmla="*/ 16269 h 613"/>
                            <a:gd name="T48" fmla="+- 0 9266 8828"/>
                            <a:gd name="T49" fmla="*/ T48 w 1273"/>
                            <a:gd name="T50" fmla="+- 0 15806 15687"/>
                            <a:gd name="T51" fmla="*/ 15806 h 613"/>
                            <a:gd name="T52" fmla="+- 0 9371 8828"/>
                            <a:gd name="T53" fmla="*/ T52 w 1273"/>
                            <a:gd name="T54" fmla="+- 0 15806 15687"/>
                            <a:gd name="T55" fmla="*/ 15806 h 613"/>
                            <a:gd name="T56" fmla="+- 0 9495 8828"/>
                            <a:gd name="T57" fmla="*/ T56 w 1273"/>
                            <a:gd name="T58" fmla="+- 0 15796 15687"/>
                            <a:gd name="T59" fmla="*/ 15796 h 613"/>
                            <a:gd name="T60" fmla="+- 0 9462 8828"/>
                            <a:gd name="T61" fmla="*/ T60 w 1273"/>
                            <a:gd name="T62" fmla="+- 0 15888 15687"/>
                            <a:gd name="T63" fmla="*/ 15888 h 613"/>
                            <a:gd name="T64" fmla="+- 0 9408 8828"/>
                            <a:gd name="T65" fmla="*/ T64 w 1273"/>
                            <a:gd name="T66" fmla="+- 0 15848 15687"/>
                            <a:gd name="T67" fmla="*/ 15848 h 613"/>
                            <a:gd name="T68" fmla="+- 0 9462 8828"/>
                            <a:gd name="T69" fmla="*/ T68 w 1273"/>
                            <a:gd name="T70" fmla="+- 0 15807 15687"/>
                            <a:gd name="T71" fmla="*/ 15807 h 613"/>
                            <a:gd name="T72" fmla="+- 0 9474 8828"/>
                            <a:gd name="T73" fmla="*/ T72 w 1273"/>
                            <a:gd name="T74" fmla="+- 0 15782 15687"/>
                            <a:gd name="T75" fmla="*/ 15782 h 613"/>
                            <a:gd name="T76" fmla="+- 0 9378 8828"/>
                            <a:gd name="T77" fmla="*/ T76 w 1273"/>
                            <a:gd name="T78" fmla="+- 0 15848 15687"/>
                            <a:gd name="T79" fmla="*/ 15848 h 613"/>
                            <a:gd name="T80" fmla="+- 0 9474 8828"/>
                            <a:gd name="T81" fmla="*/ T80 w 1273"/>
                            <a:gd name="T82" fmla="+- 0 15914 15687"/>
                            <a:gd name="T83" fmla="*/ 15914 h 613"/>
                            <a:gd name="T84" fmla="+- 0 9645 8828"/>
                            <a:gd name="T85" fmla="*/ T84 w 1273"/>
                            <a:gd name="T86" fmla="+- 0 15827 15687"/>
                            <a:gd name="T87" fmla="*/ 15827 h 613"/>
                            <a:gd name="T88" fmla="+- 0 9615 8828"/>
                            <a:gd name="T89" fmla="*/ T88 w 1273"/>
                            <a:gd name="T90" fmla="+- 0 15782 15687"/>
                            <a:gd name="T91" fmla="*/ 15782 h 613"/>
                            <a:gd name="T92" fmla="+- 0 9570 8828"/>
                            <a:gd name="T93" fmla="*/ T92 w 1273"/>
                            <a:gd name="T94" fmla="+- 0 15806 15687"/>
                            <a:gd name="T95" fmla="*/ 15806 h 613"/>
                            <a:gd name="T96" fmla="+- 0 9540 8828"/>
                            <a:gd name="T97" fmla="*/ T96 w 1273"/>
                            <a:gd name="T98" fmla="+- 0 15779 15687"/>
                            <a:gd name="T99" fmla="*/ 15779 h 613"/>
                            <a:gd name="T100" fmla="+- 0 9610 8828"/>
                            <a:gd name="T101" fmla="*/ T100 w 1273"/>
                            <a:gd name="T102" fmla="+- 0 15917 15687"/>
                            <a:gd name="T103" fmla="*/ 15917 h 613"/>
                            <a:gd name="T104" fmla="+- 0 9638 8828"/>
                            <a:gd name="T105" fmla="*/ T104 w 1273"/>
                            <a:gd name="T106" fmla="+- 0 15853 15687"/>
                            <a:gd name="T107" fmla="*/ 15853 h 613"/>
                            <a:gd name="T108" fmla="+- 0 9664 8828"/>
                            <a:gd name="T109" fmla="*/ T108 w 1273"/>
                            <a:gd name="T110" fmla="+- 0 15779 15687"/>
                            <a:gd name="T111" fmla="*/ 15779 h 613"/>
                            <a:gd name="T112" fmla="+- 0 9664 8828"/>
                            <a:gd name="T113" fmla="*/ T112 w 1273"/>
                            <a:gd name="T114" fmla="+- 0 15917 15687"/>
                            <a:gd name="T115" fmla="*/ 15917 h 613"/>
                            <a:gd name="T116" fmla="+- 0 9731 8828"/>
                            <a:gd name="T117" fmla="*/ T116 w 1273"/>
                            <a:gd name="T118" fmla="+- 0 15801 15687"/>
                            <a:gd name="T119" fmla="*/ 15801 h 613"/>
                            <a:gd name="T120" fmla="+- 0 9840 8828"/>
                            <a:gd name="T121" fmla="*/ T120 w 1273"/>
                            <a:gd name="T122" fmla="+- 0 15819 15687"/>
                            <a:gd name="T123" fmla="*/ 15819 h 613"/>
                            <a:gd name="T124" fmla="+- 0 9803 8828"/>
                            <a:gd name="T125" fmla="*/ T124 w 1273"/>
                            <a:gd name="T126" fmla="+- 0 15840 15687"/>
                            <a:gd name="T127" fmla="*/ 15840 h 613"/>
                            <a:gd name="T128" fmla="+- 0 9792 8828"/>
                            <a:gd name="T129" fmla="*/ T128 w 1273"/>
                            <a:gd name="T130" fmla="+- 0 15779 15687"/>
                            <a:gd name="T131" fmla="*/ 15779 h 613"/>
                            <a:gd name="T132" fmla="+- 0 9839 8828"/>
                            <a:gd name="T133" fmla="*/ T132 w 1273"/>
                            <a:gd name="T134" fmla="+- 0 15917 15687"/>
                            <a:gd name="T135" fmla="*/ 15917 h 613"/>
                            <a:gd name="T136" fmla="+- 0 9777 8828"/>
                            <a:gd name="T137" fmla="*/ T136 w 1273"/>
                            <a:gd name="T138" fmla="+- 0 16070 15687"/>
                            <a:gd name="T139" fmla="*/ 16070 h 613"/>
                            <a:gd name="T140" fmla="+- 0 9887 8828"/>
                            <a:gd name="T141" fmla="*/ T140 w 1273"/>
                            <a:gd name="T142" fmla="+- 0 15777 15687"/>
                            <a:gd name="T143" fmla="*/ 15777 h 613"/>
                            <a:gd name="T144" fmla="+- 0 9876 8828"/>
                            <a:gd name="T145" fmla="*/ T144 w 1273"/>
                            <a:gd name="T146" fmla="+- 0 15806 15687"/>
                            <a:gd name="T147" fmla="*/ 15806 h 613"/>
                            <a:gd name="T148" fmla="+- 0 9872 8828"/>
                            <a:gd name="T149" fmla="*/ T148 w 1273"/>
                            <a:gd name="T150" fmla="+- 0 15826 15687"/>
                            <a:gd name="T151" fmla="*/ 15826 h 613"/>
                            <a:gd name="T152" fmla="+- 0 10011 8828"/>
                            <a:gd name="T153" fmla="*/ T152 w 1273"/>
                            <a:gd name="T154" fmla="+- 0 15877 15687"/>
                            <a:gd name="T155" fmla="*/ 15877 h 613"/>
                            <a:gd name="T156" fmla="+- 0 9958 8828"/>
                            <a:gd name="T157" fmla="*/ T156 w 1273"/>
                            <a:gd name="T158" fmla="+- 0 15833 15687"/>
                            <a:gd name="T159" fmla="*/ 15833 h 613"/>
                            <a:gd name="T160" fmla="+- 0 9946 8828"/>
                            <a:gd name="T161" fmla="*/ T160 w 1273"/>
                            <a:gd name="T162" fmla="+- 0 15804 15687"/>
                            <a:gd name="T163" fmla="*/ 15804 h 613"/>
                            <a:gd name="T164" fmla="+- 0 10000 8828"/>
                            <a:gd name="T165" fmla="*/ T164 w 1273"/>
                            <a:gd name="T166" fmla="+- 0 15794 15687"/>
                            <a:gd name="T167" fmla="*/ 15794 h 613"/>
                            <a:gd name="T168" fmla="+- 0 9922 8828"/>
                            <a:gd name="T169" fmla="*/ T168 w 1273"/>
                            <a:gd name="T170" fmla="+- 0 15788 15687"/>
                            <a:gd name="T171" fmla="*/ 15788 h 613"/>
                            <a:gd name="T172" fmla="+- 0 9926 8828"/>
                            <a:gd name="T173" fmla="*/ T172 w 1273"/>
                            <a:gd name="T174" fmla="+- 0 15850 15687"/>
                            <a:gd name="T175" fmla="*/ 15850 h 613"/>
                            <a:gd name="T176" fmla="+- 0 9981 8828"/>
                            <a:gd name="T177" fmla="*/ T176 w 1273"/>
                            <a:gd name="T178" fmla="+- 0 15877 15687"/>
                            <a:gd name="T179" fmla="*/ 15877 h 613"/>
                            <a:gd name="T180" fmla="+- 0 9933 8828"/>
                            <a:gd name="T181" fmla="*/ T180 w 1273"/>
                            <a:gd name="T182" fmla="+- 0 15877 15687"/>
                            <a:gd name="T183" fmla="*/ 15877 h 613"/>
                            <a:gd name="T184" fmla="+- 0 9959 8828"/>
                            <a:gd name="T185" fmla="*/ T184 w 1273"/>
                            <a:gd name="T186" fmla="+- 0 15919 15687"/>
                            <a:gd name="T187" fmla="*/ 15919 h 613"/>
                            <a:gd name="T188" fmla="+- 0 10100 8828"/>
                            <a:gd name="T189" fmla="*/ T188 w 1273"/>
                            <a:gd name="T190" fmla="+- 0 16009 15687"/>
                            <a:gd name="T191" fmla="*/ 16009 h 613"/>
                            <a:gd name="T192" fmla="+- 0 10100 8828"/>
                            <a:gd name="T193" fmla="*/ T192 w 1273"/>
                            <a:gd name="T194" fmla="+- 0 15717 15687"/>
                            <a:gd name="T195" fmla="*/ 15717 h 613"/>
                            <a:gd name="T196" fmla="+- 0 10100 8828"/>
                            <a:gd name="T197" fmla="*/ T196 w 1273"/>
                            <a:gd name="T198" fmla="+- 0 15687 15687"/>
                            <a:gd name="T199" fmla="*/ 15687 h 613"/>
                            <a:gd name="T200" fmla="+- 0 8828 8828"/>
                            <a:gd name="T201" fmla="*/ T200 w 1273"/>
                            <a:gd name="T202" fmla="+- 0 16270 15687"/>
                            <a:gd name="T203" fmla="*/ 16270 h 613"/>
                            <a:gd name="T204" fmla="+- 0 8858 8828"/>
                            <a:gd name="T205" fmla="*/ T204 w 1273"/>
                            <a:gd name="T206" fmla="+- 0 16009 15687"/>
                            <a:gd name="T207" fmla="*/ 16009 h 613"/>
                            <a:gd name="T208" fmla="+- 0 10100 8828"/>
                            <a:gd name="T209" fmla="*/ T208 w 1273"/>
                            <a:gd name="T210" fmla="+- 0 15717 15687"/>
                            <a:gd name="T211" fmla="*/ 15717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73" h="613">
                              <a:moveTo>
                                <a:pt x="197" y="92"/>
                              </a:moveTo>
                              <a:lnTo>
                                <a:pt x="167" y="92"/>
                              </a:lnTo>
                              <a:lnTo>
                                <a:pt x="143" y="169"/>
                              </a:lnTo>
                              <a:lnTo>
                                <a:pt x="137" y="190"/>
                              </a:lnTo>
                              <a:lnTo>
                                <a:pt x="131" y="169"/>
                              </a:lnTo>
                              <a:lnTo>
                                <a:pt x="105" y="92"/>
                              </a:lnTo>
                              <a:lnTo>
                                <a:pt x="75" y="92"/>
                              </a:lnTo>
                              <a:lnTo>
                                <a:pt x="118" y="230"/>
                              </a:lnTo>
                              <a:lnTo>
                                <a:pt x="154" y="230"/>
                              </a:lnTo>
                              <a:lnTo>
                                <a:pt x="167" y="190"/>
                              </a:lnTo>
                              <a:lnTo>
                                <a:pt x="197" y="92"/>
                              </a:lnTo>
                              <a:close/>
                              <a:moveTo>
                                <a:pt x="280" y="92"/>
                              </a:moveTo>
                              <a:lnTo>
                                <a:pt x="213" y="92"/>
                              </a:lnTo>
                              <a:lnTo>
                                <a:pt x="213" y="114"/>
                              </a:lnTo>
                              <a:lnTo>
                                <a:pt x="231" y="114"/>
                              </a:lnTo>
                              <a:lnTo>
                                <a:pt x="231" y="207"/>
                              </a:lnTo>
                              <a:lnTo>
                                <a:pt x="213" y="207"/>
                              </a:lnTo>
                              <a:lnTo>
                                <a:pt x="213" y="230"/>
                              </a:lnTo>
                              <a:lnTo>
                                <a:pt x="280" y="230"/>
                              </a:lnTo>
                              <a:lnTo>
                                <a:pt x="280" y="207"/>
                              </a:lnTo>
                              <a:lnTo>
                                <a:pt x="261" y="207"/>
                              </a:lnTo>
                              <a:lnTo>
                                <a:pt x="261" y="114"/>
                              </a:lnTo>
                              <a:lnTo>
                                <a:pt x="280" y="114"/>
                              </a:lnTo>
                              <a:lnTo>
                                <a:pt x="280" y="92"/>
                              </a:lnTo>
                              <a:close/>
                              <a:moveTo>
                                <a:pt x="425" y="127"/>
                              </a:moveTo>
                              <a:lnTo>
                                <a:pt x="416" y="111"/>
                              </a:lnTo>
                              <a:lnTo>
                                <a:pt x="403" y="99"/>
                              </a:lnTo>
                              <a:lnTo>
                                <a:pt x="386" y="92"/>
                              </a:lnTo>
                              <a:lnTo>
                                <a:pt x="365" y="90"/>
                              </a:lnTo>
                              <a:lnTo>
                                <a:pt x="338" y="95"/>
                              </a:lnTo>
                              <a:lnTo>
                                <a:pt x="316" y="109"/>
                              </a:lnTo>
                              <a:lnTo>
                                <a:pt x="300" y="131"/>
                              </a:lnTo>
                              <a:lnTo>
                                <a:pt x="295" y="161"/>
                              </a:lnTo>
                              <a:lnTo>
                                <a:pt x="300" y="191"/>
                              </a:lnTo>
                              <a:lnTo>
                                <a:pt x="316" y="213"/>
                              </a:lnTo>
                              <a:lnTo>
                                <a:pt x="338" y="227"/>
                              </a:lnTo>
                              <a:lnTo>
                                <a:pt x="365" y="232"/>
                              </a:lnTo>
                              <a:lnTo>
                                <a:pt x="386" y="229"/>
                              </a:lnTo>
                              <a:lnTo>
                                <a:pt x="403" y="222"/>
                              </a:lnTo>
                              <a:lnTo>
                                <a:pt x="416" y="211"/>
                              </a:lnTo>
                              <a:lnTo>
                                <a:pt x="425" y="195"/>
                              </a:lnTo>
                              <a:lnTo>
                                <a:pt x="398" y="187"/>
                              </a:lnTo>
                              <a:lnTo>
                                <a:pt x="392" y="199"/>
                              </a:lnTo>
                              <a:lnTo>
                                <a:pt x="381" y="204"/>
                              </a:lnTo>
                              <a:lnTo>
                                <a:pt x="365" y="204"/>
                              </a:lnTo>
                              <a:lnTo>
                                <a:pt x="350" y="201"/>
                              </a:lnTo>
                              <a:lnTo>
                                <a:pt x="337" y="193"/>
                              </a:lnTo>
                              <a:lnTo>
                                <a:pt x="328" y="179"/>
                              </a:lnTo>
                              <a:lnTo>
                                <a:pt x="325" y="161"/>
                              </a:lnTo>
                              <a:lnTo>
                                <a:pt x="328" y="142"/>
                              </a:lnTo>
                              <a:lnTo>
                                <a:pt x="337" y="129"/>
                              </a:lnTo>
                              <a:lnTo>
                                <a:pt x="350" y="120"/>
                              </a:lnTo>
                              <a:lnTo>
                                <a:pt x="365" y="117"/>
                              </a:lnTo>
                              <a:lnTo>
                                <a:pt x="381" y="117"/>
                              </a:lnTo>
                              <a:lnTo>
                                <a:pt x="392" y="122"/>
                              </a:lnTo>
                              <a:lnTo>
                                <a:pt x="398" y="135"/>
                              </a:lnTo>
                              <a:lnTo>
                                <a:pt x="425" y="127"/>
                              </a:lnTo>
                              <a:close/>
                              <a:moveTo>
                                <a:pt x="530" y="322"/>
                              </a:moveTo>
                              <a:lnTo>
                                <a:pt x="500" y="322"/>
                              </a:lnTo>
                              <a:lnTo>
                                <a:pt x="500" y="582"/>
                              </a:lnTo>
                              <a:lnTo>
                                <a:pt x="530" y="582"/>
                              </a:lnTo>
                              <a:lnTo>
                                <a:pt x="530" y="322"/>
                              </a:lnTo>
                              <a:close/>
                              <a:moveTo>
                                <a:pt x="543" y="92"/>
                              </a:moveTo>
                              <a:lnTo>
                                <a:pt x="438" y="92"/>
                              </a:lnTo>
                              <a:lnTo>
                                <a:pt x="438" y="119"/>
                              </a:lnTo>
                              <a:lnTo>
                                <a:pt x="476" y="119"/>
                              </a:lnTo>
                              <a:lnTo>
                                <a:pt x="476" y="230"/>
                              </a:lnTo>
                              <a:lnTo>
                                <a:pt x="506" y="230"/>
                              </a:lnTo>
                              <a:lnTo>
                                <a:pt x="506" y="119"/>
                              </a:lnTo>
                              <a:lnTo>
                                <a:pt x="543" y="119"/>
                              </a:lnTo>
                              <a:lnTo>
                                <a:pt x="543" y="92"/>
                              </a:lnTo>
                              <a:close/>
                              <a:moveTo>
                                <a:pt x="688" y="161"/>
                              </a:moveTo>
                              <a:lnTo>
                                <a:pt x="682" y="131"/>
                              </a:lnTo>
                              <a:lnTo>
                                <a:pt x="673" y="117"/>
                              </a:lnTo>
                              <a:lnTo>
                                <a:pt x="667" y="109"/>
                              </a:lnTo>
                              <a:lnTo>
                                <a:pt x="658" y="102"/>
                              </a:lnTo>
                              <a:lnTo>
                                <a:pt x="658" y="161"/>
                              </a:lnTo>
                              <a:lnTo>
                                <a:pt x="655" y="179"/>
                              </a:lnTo>
                              <a:lnTo>
                                <a:pt x="646" y="193"/>
                              </a:lnTo>
                              <a:lnTo>
                                <a:pt x="634" y="201"/>
                              </a:lnTo>
                              <a:lnTo>
                                <a:pt x="620" y="204"/>
                              </a:lnTo>
                              <a:lnTo>
                                <a:pt x="604" y="201"/>
                              </a:lnTo>
                              <a:lnTo>
                                <a:pt x="591" y="193"/>
                              </a:lnTo>
                              <a:lnTo>
                                <a:pt x="583" y="179"/>
                              </a:lnTo>
                              <a:lnTo>
                                <a:pt x="580" y="161"/>
                              </a:lnTo>
                              <a:lnTo>
                                <a:pt x="583" y="142"/>
                              </a:lnTo>
                              <a:lnTo>
                                <a:pt x="591" y="129"/>
                              </a:lnTo>
                              <a:lnTo>
                                <a:pt x="604" y="120"/>
                              </a:lnTo>
                              <a:lnTo>
                                <a:pt x="620" y="117"/>
                              </a:lnTo>
                              <a:lnTo>
                                <a:pt x="634" y="120"/>
                              </a:lnTo>
                              <a:lnTo>
                                <a:pt x="646" y="129"/>
                              </a:lnTo>
                              <a:lnTo>
                                <a:pt x="655" y="142"/>
                              </a:lnTo>
                              <a:lnTo>
                                <a:pt x="658" y="161"/>
                              </a:lnTo>
                              <a:lnTo>
                                <a:pt x="658" y="102"/>
                              </a:lnTo>
                              <a:lnTo>
                                <a:pt x="646" y="95"/>
                              </a:lnTo>
                              <a:lnTo>
                                <a:pt x="620" y="90"/>
                              </a:lnTo>
                              <a:lnTo>
                                <a:pt x="593" y="95"/>
                              </a:lnTo>
                              <a:lnTo>
                                <a:pt x="571" y="109"/>
                              </a:lnTo>
                              <a:lnTo>
                                <a:pt x="555" y="131"/>
                              </a:lnTo>
                              <a:lnTo>
                                <a:pt x="550" y="161"/>
                              </a:lnTo>
                              <a:lnTo>
                                <a:pt x="555" y="191"/>
                              </a:lnTo>
                              <a:lnTo>
                                <a:pt x="571" y="213"/>
                              </a:lnTo>
                              <a:lnTo>
                                <a:pt x="593" y="227"/>
                              </a:lnTo>
                              <a:lnTo>
                                <a:pt x="620" y="232"/>
                              </a:lnTo>
                              <a:lnTo>
                                <a:pt x="646" y="227"/>
                              </a:lnTo>
                              <a:lnTo>
                                <a:pt x="667" y="213"/>
                              </a:lnTo>
                              <a:lnTo>
                                <a:pt x="673" y="204"/>
                              </a:lnTo>
                              <a:lnTo>
                                <a:pt x="682" y="191"/>
                              </a:lnTo>
                              <a:lnTo>
                                <a:pt x="688" y="161"/>
                              </a:lnTo>
                              <a:close/>
                              <a:moveTo>
                                <a:pt x="817" y="140"/>
                              </a:moveTo>
                              <a:lnTo>
                                <a:pt x="814" y="119"/>
                              </a:lnTo>
                              <a:lnTo>
                                <a:pt x="813" y="119"/>
                              </a:lnTo>
                              <a:lnTo>
                                <a:pt x="803" y="104"/>
                              </a:lnTo>
                              <a:lnTo>
                                <a:pt x="787" y="95"/>
                              </a:lnTo>
                              <a:lnTo>
                                <a:pt x="787" y="127"/>
                              </a:lnTo>
                              <a:lnTo>
                                <a:pt x="787" y="153"/>
                              </a:lnTo>
                              <a:lnTo>
                                <a:pt x="779" y="159"/>
                              </a:lnTo>
                              <a:lnTo>
                                <a:pt x="742" y="159"/>
                              </a:lnTo>
                              <a:lnTo>
                                <a:pt x="742" y="119"/>
                              </a:lnTo>
                              <a:lnTo>
                                <a:pt x="779" y="119"/>
                              </a:lnTo>
                              <a:lnTo>
                                <a:pt x="787" y="127"/>
                              </a:lnTo>
                              <a:lnTo>
                                <a:pt x="787" y="95"/>
                              </a:lnTo>
                              <a:lnTo>
                                <a:pt x="764" y="92"/>
                              </a:lnTo>
                              <a:lnTo>
                                <a:pt x="712" y="92"/>
                              </a:lnTo>
                              <a:lnTo>
                                <a:pt x="712" y="230"/>
                              </a:lnTo>
                              <a:lnTo>
                                <a:pt x="742" y="230"/>
                              </a:lnTo>
                              <a:lnTo>
                                <a:pt x="742" y="187"/>
                              </a:lnTo>
                              <a:lnTo>
                                <a:pt x="760" y="187"/>
                              </a:lnTo>
                              <a:lnTo>
                                <a:pt x="782" y="230"/>
                              </a:lnTo>
                              <a:lnTo>
                                <a:pt x="815" y="230"/>
                              </a:lnTo>
                              <a:lnTo>
                                <a:pt x="794" y="187"/>
                              </a:lnTo>
                              <a:lnTo>
                                <a:pt x="792" y="182"/>
                              </a:lnTo>
                              <a:lnTo>
                                <a:pt x="802" y="175"/>
                              </a:lnTo>
                              <a:lnTo>
                                <a:pt x="810" y="166"/>
                              </a:lnTo>
                              <a:lnTo>
                                <a:pt x="813" y="159"/>
                              </a:lnTo>
                              <a:lnTo>
                                <a:pt x="815" y="154"/>
                              </a:lnTo>
                              <a:lnTo>
                                <a:pt x="817" y="140"/>
                              </a:lnTo>
                              <a:close/>
                              <a:moveTo>
                                <a:pt x="903" y="92"/>
                              </a:moveTo>
                              <a:lnTo>
                                <a:pt x="836" y="92"/>
                              </a:lnTo>
                              <a:lnTo>
                                <a:pt x="836" y="114"/>
                              </a:lnTo>
                              <a:lnTo>
                                <a:pt x="855" y="114"/>
                              </a:lnTo>
                              <a:lnTo>
                                <a:pt x="855" y="207"/>
                              </a:lnTo>
                              <a:lnTo>
                                <a:pt x="836" y="207"/>
                              </a:lnTo>
                              <a:lnTo>
                                <a:pt x="836" y="230"/>
                              </a:lnTo>
                              <a:lnTo>
                                <a:pt x="903" y="230"/>
                              </a:lnTo>
                              <a:lnTo>
                                <a:pt x="903" y="207"/>
                              </a:lnTo>
                              <a:lnTo>
                                <a:pt x="884" y="207"/>
                              </a:lnTo>
                              <a:lnTo>
                                <a:pt x="884" y="114"/>
                              </a:lnTo>
                              <a:lnTo>
                                <a:pt x="903" y="114"/>
                              </a:lnTo>
                              <a:lnTo>
                                <a:pt x="903" y="92"/>
                              </a:lnTo>
                              <a:close/>
                              <a:moveTo>
                                <a:pt x="1043" y="230"/>
                              </a:moveTo>
                              <a:lnTo>
                                <a:pt x="1034" y="203"/>
                              </a:lnTo>
                              <a:lnTo>
                                <a:pt x="1026" y="175"/>
                              </a:lnTo>
                              <a:lnTo>
                                <a:pt x="1012" y="132"/>
                              </a:lnTo>
                              <a:lnTo>
                                <a:pt x="999" y="92"/>
                              </a:lnTo>
                              <a:lnTo>
                                <a:pt x="994" y="92"/>
                              </a:lnTo>
                              <a:lnTo>
                                <a:pt x="994" y="175"/>
                              </a:lnTo>
                              <a:lnTo>
                                <a:pt x="968" y="175"/>
                              </a:lnTo>
                              <a:lnTo>
                                <a:pt x="975" y="153"/>
                              </a:lnTo>
                              <a:lnTo>
                                <a:pt x="981" y="132"/>
                              </a:lnTo>
                              <a:lnTo>
                                <a:pt x="987" y="153"/>
                              </a:lnTo>
                              <a:lnTo>
                                <a:pt x="994" y="175"/>
                              </a:lnTo>
                              <a:lnTo>
                                <a:pt x="994" y="92"/>
                              </a:lnTo>
                              <a:lnTo>
                                <a:pt x="964" y="92"/>
                              </a:lnTo>
                              <a:lnTo>
                                <a:pt x="919" y="230"/>
                              </a:lnTo>
                              <a:lnTo>
                                <a:pt x="951" y="230"/>
                              </a:lnTo>
                              <a:lnTo>
                                <a:pt x="959" y="203"/>
                              </a:lnTo>
                              <a:lnTo>
                                <a:pt x="1003" y="203"/>
                              </a:lnTo>
                              <a:lnTo>
                                <a:pt x="1011" y="230"/>
                              </a:lnTo>
                              <a:lnTo>
                                <a:pt x="1043" y="230"/>
                              </a:lnTo>
                              <a:close/>
                              <a:moveTo>
                                <a:pt x="1045" y="494"/>
                              </a:moveTo>
                              <a:lnTo>
                                <a:pt x="979" y="494"/>
                              </a:lnTo>
                              <a:lnTo>
                                <a:pt x="979" y="383"/>
                              </a:lnTo>
                              <a:lnTo>
                                <a:pt x="949" y="383"/>
                              </a:lnTo>
                              <a:lnTo>
                                <a:pt x="949" y="521"/>
                              </a:lnTo>
                              <a:lnTo>
                                <a:pt x="1045" y="521"/>
                              </a:lnTo>
                              <a:lnTo>
                                <a:pt x="1045" y="494"/>
                              </a:lnTo>
                              <a:close/>
                              <a:moveTo>
                                <a:pt x="1064" y="100"/>
                              </a:moveTo>
                              <a:lnTo>
                                <a:pt x="1059" y="90"/>
                              </a:lnTo>
                              <a:lnTo>
                                <a:pt x="1037" y="90"/>
                              </a:lnTo>
                              <a:lnTo>
                                <a:pt x="1032" y="96"/>
                              </a:lnTo>
                              <a:lnTo>
                                <a:pt x="1032" y="114"/>
                              </a:lnTo>
                              <a:lnTo>
                                <a:pt x="1040" y="119"/>
                              </a:lnTo>
                              <a:lnTo>
                                <a:pt x="1048" y="119"/>
                              </a:lnTo>
                              <a:lnTo>
                                <a:pt x="1048" y="124"/>
                              </a:lnTo>
                              <a:lnTo>
                                <a:pt x="1040" y="130"/>
                              </a:lnTo>
                              <a:lnTo>
                                <a:pt x="1032" y="133"/>
                              </a:lnTo>
                              <a:lnTo>
                                <a:pt x="1037" y="141"/>
                              </a:lnTo>
                              <a:lnTo>
                                <a:pt x="1044" y="139"/>
                              </a:lnTo>
                              <a:lnTo>
                                <a:pt x="1053" y="133"/>
                              </a:lnTo>
                              <a:lnTo>
                                <a:pt x="1061" y="123"/>
                              </a:lnTo>
                              <a:lnTo>
                                <a:pt x="1064" y="109"/>
                              </a:lnTo>
                              <a:lnTo>
                                <a:pt x="1064" y="100"/>
                              </a:lnTo>
                              <a:close/>
                              <a:moveTo>
                                <a:pt x="1183" y="190"/>
                              </a:moveTo>
                              <a:lnTo>
                                <a:pt x="1181" y="176"/>
                              </a:lnTo>
                              <a:lnTo>
                                <a:pt x="1175" y="165"/>
                              </a:lnTo>
                              <a:lnTo>
                                <a:pt x="1165" y="157"/>
                              </a:lnTo>
                              <a:lnTo>
                                <a:pt x="1148" y="151"/>
                              </a:lnTo>
                              <a:lnTo>
                                <a:pt x="1130" y="146"/>
                              </a:lnTo>
                              <a:lnTo>
                                <a:pt x="1118" y="143"/>
                              </a:lnTo>
                              <a:lnTo>
                                <a:pt x="1112" y="138"/>
                              </a:lnTo>
                              <a:lnTo>
                                <a:pt x="1110" y="132"/>
                              </a:lnTo>
                              <a:lnTo>
                                <a:pt x="1110" y="122"/>
                              </a:lnTo>
                              <a:lnTo>
                                <a:pt x="1118" y="117"/>
                              </a:lnTo>
                              <a:lnTo>
                                <a:pt x="1142" y="117"/>
                              </a:lnTo>
                              <a:lnTo>
                                <a:pt x="1150" y="122"/>
                              </a:lnTo>
                              <a:lnTo>
                                <a:pt x="1153" y="132"/>
                              </a:lnTo>
                              <a:lnTo>
                                <a:pt x="1180" y="119"/>
                              </a:lnTo>
                              <a:lnTo>
                                <a:pt x="1172" y="107"/>
                              </a:lnTo>
                              <a:lnTo>
                                <a:pt x="1161" y="98"/>
                              </a:lnTo>
                              <a:lnTo>
                                <a:pt x="1148" y="92"/>
                              </a:lnTo>
                              <a:lnTo>
                                <a:pt x="1131" y="90"/>
                              </a:lnTo>
                              <a:lnTo>
                                <a:pt x="1110" y="93"/>
                              </a:lnTo>
                              <a:lnTo>
                                <a:pt x="1094" y="101"/>
                              </a:lnTo>
                              <a:lnTo>
                                <a:pt x="1084" y="114"/>
                              </a:lnTo>
                              <a:lnTo>
                                <a:pt x="1080" y="132"/>
                              </a:lnTo>
                              <a:lnTo>
                                <a:pt x="1082" y="145"/>
                              </a:lnTo>
                              <a:lnTo>
                                <a:pt x="1088" y="155"/>
                              </a:lnTo>
                              <a:lnTo>
                                <a:pt x="1098" y="163"/>
                              </a:lnTo>
                              <a:lnTo>
                                <a:pt x="1113" y="169"/>
                              </a:lnTo>
                              <a:lnTo>
                                <a:pt x="1132" y="174"/>
                              </a:lnTo>
                              <a:lnTo>
                                <a:pt x="1144" y="178"/>
                              </a:lnTo>
                              <a:lnTo>
                                <a:pt x="1151" y="183"/>
                              </a:lnTo>
                              <a:lnTo>
                                <a:pt x="1153" y="190"/>
                              </a:lnTo>
                              <a:lnTo>
                                <a:pt x="1153" y="199"/>
                              </a:lnTo>
                              <a:lnTo>
                                <a:pt x="1145" y="204"/>
                              </a:lnTo>
                              <a:lnTo>
                                <a:pt x="1118" y="204"/>
                              </a:lnTo>
                              <a:lnTo>
                                <a:pt x="1109" y="199"/>
                              </a:lnTo>
                              <a:lnTo>
                                <a:pt x="1105" y="190"/>
                              </a:lnTo>
                              <a:lnTo>
                                <a:pt x="1078" y="203"/>
                              </a:lnTo>
                              <a:lnTo>
                                <a:pt x="1086" y="215"/>
                              </a:lnTo>
                              <a:lnTo>
                                <a:pt x="1098" y="224"/>
                              </a:lnTo>
                              <a:lnTo>
                                <a:pt x="1113" y="230"/>
                              </a:lnTo>
                              <a:lnTo>
                                <a:pt x="1131" y="232"/>
                              </a:lnTo>
                              <a:lnTo>
                                <a:pt x="1150" y="229"/>
                              </a:lnTo>
                              <a:lnTo>
                                <a:pt x="1167" y="222"/>
                              </a:lnTo>
                              <a:lnTo>
                                <a:pt x="1179" y="209"/>
                              </a:lnTo>
                              <a:lnTo>
                                <a:pt x="1183" y="190"/>
                              </a:lnTo>
                              <a:close/>
                              <a:moveTo>
                                <a:pt x="1272" y="322"/>
                              </a:moveTo>
                              <a:lnTo>
                                <a:pt x="1242" y="322"/>
                              </a:lnTo>
                              <a:lnTo>
                                <a:pt x="1242" y="582"/>
                              </a:lnTo>
                              <a:lnTo>
                                <a:pt x="1272" y="582"/>
                              </a:lnTo>
                              <a:lnTo>
                                <a:pt x="1272" y="322"/>
                              </a:lnTo>
                              <a:close/>
                              <a:moveTo>
                                <a:pt x="1272" y="30"/>
                              </a:moveTo>
                              <a:lnTo>
                                <a:pt x="1242" y="30"/>
                              </a:lnTo>
                              <a:lnTo>
                                <a:pt x="1242" y="291"/>
                              </a:lnTo>
                              <a:lnTo>
                                <a:pt x="1272" y="291"/>
                              </a:lnTo>
                              <a:lnTo>
                                <a:pt x="1272" y="30"/>
                              </a:lnTo>
                              <a:close/>
                              <a:moveTo>
                                <a:pt x="1272" y="0"/>
                              </a:moveTo>
                              <a:lnTo>
                                <a:pt x="0" y="0"/>
                              </a:lnTo>
                              <a:lnTo>
                                <a:pt x="0" y="30"/>
                              </a:lnTo>
                              <a:lnTo>
                                <a:pt x="0" y="291"/>
                              </a:lnTo>
                              <a:lnTo>
                                <a:pt x="0" y="322"/>
                              </a:lnTo>
                              <a:lnTo>
                                <a:pt x="0" y="583"/>
                              </a:lnTo>
                              <a:lnTo>
                                <a:pt x="0" y="613"/>
                              </a:lnTo>
                              <a:lnTo>
                                <a:pt x="1272" y="613"/>
                              </a:lnTo>
                              <a:lnTo>
                                <a:pt x="1272" y="583"/>
                              </a:lnTo>
                              <a:lnTo>
                                <a:pt x="30" y="583"/>
                              </a:lnTo>
                              <a:lnTo>
                                <a:pt x="30" y="322"/>
                              </a:lnTo>
                              <a:lnTo>
                                <a:pt x="1272" y="322"/>
                              </a:lnTo>
                              <a:lnTo>
                                <a:pt x="1272" y="291"/>
                              </a:lnTo>
                              <a:lnTo>
                                <a:pt x="30" y="291"/>
                              </a:lnTo>
                              <a:lnTo>
                                <a:pt x="30" y="30"/>
                              </a:lnTo>
                              <a:lnTo>
                                <a:pt x="1272" y="30"/>
                              </a:lnTo>
                              <a:lnTo>
                                <a:pt x="1272"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22" y="16069"/>
                          <a:ext cx="325"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21" y="16068"/>
                          <a:ext cx="346" cy="142"/>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15"/>
                      <wps:cNvSpPr>
                        <a:spLocks/>
                      </wps:cNvSpPr>
                      <wps:spPr bwMode="auto">
                        <a:xfrm>
                          <a:off x="9890" y="16069"/>
                          <a:ext cx="122" cy="139"/>
                        </a:xfrm>
                        <a:custGeom>
                          <a:avLst/>
                          <a:gdLst>
                            <a:gd name="T0" fmla="+- 0 9944 9890"/>
                            <a:gd name="T1" fmla="*/ T0 w 122"/>
                            <a:gd name="T2" fmla="+- 0 16070 16070"/>
                            <a:gd name="T3" fmla="*/ 16070 h 139"/>
                            <a:gd name="T4" fmla="+- 0 9890 9890"/>
                            <a:gd name="T5" fmla="*/ T4 w 122"/>
                            <a:gd name="T6" fmla="+- 0 16070 16070"/>
                            <a:gd name="T7" fmla="*/ 16070 h 139"/>
                            <a:gd name="T8" fmla="+- 0 9890 9890"/>
                            <a:gd name="T9" fmla="*/ T8 w 122"/>
                            <a:gd name="T10" fmla="+- 0 16208 16070"/>
                            <a:gd name="T11" fmla="*/ 16208 h 139"/>
                            <a:gd name="T12" fmla="+- 0 9944 9890"/>
                            <a:gd name="T13" fmla="*/ T12 w 122"/>
                            <a:gd name="T14" fmla="+- 0 16208 16070"/>
                            <a:gd name="T15" fmla="*/ 16208 h 139"/>
                            <a:gd name="T16" fmla="+- 0 9970 9890"/>
                            <a:gd name="T17" fmla="*/ T16 w 122"/>
                            <a:gd name="T18" fmla="+- 0 16204 16070"/>
                            <a:gd name="T19" fmla="*/ 16204 h 139"/>
                            <a:gd name="T20" fmla="+- 0 9991 9890"/>
                            <a:gd name="T21" fmla="*/ T20 w 122"/>
                            <a:gd name="T22" fmla="+- 0 16190 16070"/>
                            <a:gd name="T23" fmla="*/ 16190 h 139"/>
                            <a:gd name="T24" fmla="+- 0 9997 9890"/>
                            <a:gd name="T25" fmla="*/ T24 w 122"/>
                            <a:gd name="T26" fmla="+- 0 16181 16070"/>
                            <a:gd name="T27" fmla="*/ 16181 h 139"/>
                            <a:gd name="T28" fmla="+- 0 9921 9890"/>
                            <a:gd name="T29" fmla="*/ T28 w 122"/>
                            <a:gd name="T30" fmla="+- 0 16181 16070"/>
                            <a:gd name="T31" fmla="*/ 16181 h 139"/>
                            <a:gd name="T32" fmla="+- 0 9921 9890"/>
                            <a:gd name="T33" fmla="*/ T32 w 122"/>
                            <a:gd name="T34" fmla="+- 0 16097 16070"/>
                            <a:gd name="T35" fmla="*/ 16097 h 139"/>
                            <a:gd name="T36" fmla="+- 0 9997 9890"/>
                            <a:gd name="T37" fmla="*/ T36 w 122"/>
                            <a:gd name="T38" fmla="+- 0 16097 16070"/>
                            <a:gd name="T39" fmla="*/ 16097 h 139"/>
                            <a:gd name="T40" fmla="+- 0 9991 9890"/>
                            <a:gd name="T41" fmla="*/ T40 w 122"/>
                            <a:gd name="T42" fmla="+- 0 16088 16070"/>
                            <a:gd name="T43" fmla="*/ 16088 h 139"/>
                            <a:gd name="T44" fmla="+- 0 9970 9890"/>
                            <a:gd name="T45" fmla="*/ T44 w 122"/>
                            <a:gd name="T46" fmla="+- 0 16075 16070"/>
                            <a:gd name="T47" fmla="*/ 16075 h 139"/>
                            <a:gd name="T48" fmla="+- 0 9944 9890"/>
                            <a:gd name="T49" fmla="*/ T48 w 122"/>
                            <a:gd name="T50" fmla="+- 0 16070 16070"/>
                            <a:gd name="T51" fmla="*/ 16070 h 139"/>
                            <a:gd name="T52" fmla="+- 0 9997 9890"/>
                            <a:gd name="T53" fmla="*/ T52 w 122"/>
                            <a:gd name="T54" fmla="+- 0 16097 16070"/>
                            <a:gd name="T55" fmla="*/ 16097 h 139"/>
                            <a:gd name="T56" fmla="+- 0 9944 9890"/>
                            <a:gd name="T57" fmla="*/ T56 w 122"/>
                            <a:gd name="T58" fmla="+- 0 16097 16070"/>
                            <a:gd name="T59" fmla="*/ 16097 h 139"/>
                            <a:gd name="T60" fmla="+- 0 9958 9890"/>
                            <a:gd name="T61" fmla="*/ T60 w 122"/>
                            <a:gd name="T62" fmla="+- 0 16100 16070"/>
                            <a:gd name="T63" fmla="*/ 16100 h 139"/>
                            <a:gd name="T64" fmla="+- 0 9970 9890"/>
                            <a:gd name="T65" fmla="*/ T64 w 122"/>
                            <a:gd name="T66" fmla="+- 0 16108 16070"/>
                            <a:gd name="T67" fmla="*/ 16108 h 139"/>
                            <a:gd name="T68" fmla="+- 0 9978 9890"/>
                            <a:gd name="T69" fmla="*/ T68 w 122"/>
                            <a:gd name="T70" fmla="+- 0 16121 16070"/>
                            <a:gd name="T71" fmla="*/ 16121 h 139"/>
                            <a:gd name="T72" fmla="+- 0 9981 9890"/>
                            <a:gd name="T73" fmla="*/ T72 w 122"/>
                            <a:gd name="T74" fmla="+- 0 16139 16070"/>
                            <a:gd name="T75" fmla="*/ 16139 h 139"/>
                            <a:gd name="T76" fmla="+- 0 9978 9890"/>
                            <a:gd name="T77" fmla="*/ T76 w 122"/>
                            <a:gd name="T78" fmla="+- 0 16156 16070"/>
                            <a:gd name="T79" fmla="*/ 16156 h 139"/>
                            <a:gd name="T80" fmla="+- 0 9970 9890"/>
                            <a:gd name="T81" fmla="*/ T80 w 122"/>
                            <a:gd name="T82" fmla="+- 0 16170 16070"/>
                            <a:gd name="T83" fmla="*/ 16170 h 139"/>
                            <a:gd name="T84" fmla="+- 0 9958 9890"/>
                            <a:gd name="T85" fmla="*/ T84 w 122"/>
                            <a:gd name="T86" fmla="+- 0 16178 16070"/>
                            <a:gd name="T87" fmla="*/ 16178 h 139"/>
                            <a:gd name="T88" fmla="+- 0 9944 9890"/>
                            <a:gd name="T89" fmla="*/ T88 w 122"/>
                            <a:gd name="T90" fmla="+- 0 16181 16070"/>
                            <a:gd name="T91" fmla="*/ 16181 h 139"/>
                            <a:gd name="T92" fmla="+- 0 9997 9890"/>
                            <a:gd name="T93" fmla="*/ T92 w 122"/>
                            <a:gd name="T94" fmla="+- 0 16181 16070"/>
                            <a:gd name="T95" fmla="*/ 16181 h 139"/>
                            <a:gd name="T96" fmla="+- 0 10006 9890"/>
                            <a:gd name="T97" fmla="*/ T96 w 122"/>
                            <a:gd name="T98" fmla="+- 0 16168 16070"/>
                            <a:gd name="T99" fmla="*/ 16168 h 139"/>
                            <a:gd name="T100" fmla="+- 0 10011 9890"/>
                            <a:gd name="T101" fmla="*/ T100 w 122"/>
                            <a:gd name="T102" fmla="+- 0 16139 16070"/>
                            <a:gd name="T103" fmla="*/ 16139 h 139"/>
                            <a:gd name="T104" fmla="+- 0 10006 9890"/>
                            <a:gd name="T105" fmla="*/ T104 w 122"/>
                            <a:gd name="T106" fmla="+- 0 16110 16070"/>
                            <a:gd name="T107" fmla="*/ 16110 h 139"/>
                            <a:gd name="T108" fmla="+- 0 9997 9890"/>
                            <a:gd name="T109" fmla="*/ T108 w 122"/>
                            <a:gd name="T110" fmla="+- 0 16097 16070"/>
                            <a:gd name="T111" fmla="*/ 1609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139">
                              <a:moveTo>
                                <a:pt x="54" y="0"/>
                              </a:moveTo>
                              <a:lnTo>
                                <a:pt x="0" y="0"/>
                              </a:lnTo>
                              <a:lnTo>
                                <a:pt x="0" y="138"/>
                              </a:lnTo>
                              <a:lnTo>
                                <a:pt x="54" y="138"/>
                              </a:lnTo>
                              <a:lnTo>
                                <a:pt x="80" y="134"/>
                              </a:lnTo>
                              <a:lnTo>
                                <a:pt x="101" y="120"/>
                              </a:lnTo>
                              <a:lnTo>
                                <a:pt x="107" y="111"/>
                              </a:lnTo>
                              <a:lnTo>
                                <a:pt x="31" y="111"/>
                              </a:lnTo>
                              <a:lnTo>
                                <a:pt x="31" y="27"/>
                              </a:lnTo>
                              <a:lnTo>
                                <a:pt x="107" y="27"/>
                              </a:lnTo>
                              <a:lnTo>
                                <a:pt x="101" y="18"/>
                              </a:lnTo>
                              <a:lnTo>
                                <a:pt x="80" y="5"/>
                              </a:lnTo>
                              <a:lnTo>
                                <a:pt x="54" y="0"/>
                              </a:lnTo>
                              <a:close/>
                              <a:moveTo>
                                <a:pt x="107" y="27"/>
                              </a:moveTo>
                              <a:lnTo>
                                <a:pt x="54" y="27"/>
                              </a:lnTo>
                              <a:lnTo>
                                <a:pt x="68" y="30"/>
                              </a:lnTo>
                              <a:lnTo>
                                <a:pt x="80" y="38"/>
                              </a:lnTo>
                              <a:lnTo>
                                <a:pt x="88" y="51"/>
                              </a:lnTo>
                              <a:lnTo>
                                <a:pt x="91" y="69"/>
                              </a:lnTo>
                              <a:lnTo>
                                <a:pt x="88" y="86"/>
                              </a:lnTo>
                              <a:lnTo>
                                <a:pt x="80" y="100"/>
                              </a:lnTo>
                              <a:lnTo>
                                <a:pt x="68" y="108"/>
                              </a:lnTo>
                              <a:lnTo>
                                <a:pt x="54" y="111"/>
                              </a:lnTo>
                              <a:lnTo>
                                <a:pt x="107" y="111"/>
                              </a:lnTo>
                              <a:lnTo>
                                <a:pt x="116" y="98"/>
                              </a:lnTo>
                              <a:lnTo>
                                <a:pt x="121" y="69"/>
                              </a:lnTo>
                              <a:lnTo>
                                <a:pt x="116" y="40"/>
                              </a:lnTo>
                              <a:lnTo>
                                <a:pt x="107" y="2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976" y="15876"/>
                          <a:ext cx="499" cy="144"/>
                        </a:xfrm>
                        <a:prstGeom prst="rect">
                          <a:avLst/>
                        </a:prstGeom>
                        <a:noFill/>
                        <a:extLst>
                          <a:ext uri="{909E8E84-426E-40DD-AFC4-6F175D3DCCD1}">
                            <a14:hiddenFill xmlns:a14="http://schemas.microsoft.com/office/drawing/2010/main">
                              <a:solidFill>
                                <a:srgbClr val="FFFFFF"/>
                              </a:solidFill>
                            </a14:hiddenFill>
                          </a:ext>
                        </a:extLst>
                      </pic:spPr>
                    </pic:pic>
                    <wps:wsp>
                      <wps:cNvPr id="11" name="docshape17"/>
                      <wps:cNvSpPr>
                        <a:spLocks/>
                      </wps:cNvSpPr>
                      <wps:spPr bwMode="auto">
                        <a:xfrm>
                          <a:off x="10404" y="15686"/>
                          <a:ext cx="564" cy="612"/>
                        </a:xfrm>
                        <a:custGeom>
                          <a:avLst/>
                          <a:gdLst>
                            <a:gd name="T0" fmla="+- 0 10405 10405"/>
                            <a:gd name="T1" fmla="*/ T0 w 564"/>
                            <a:gd name="T2" fmla="+- 0 15687 15687"/>
                            <a:gd name="T3" fmla="*/ 15687 h 612"/>
                            <a:gd name="T4" fmla="+- 0 10695 10405"/>
                            <a:gd name="T5" fmla="*/ T4 w 564"/>
                            <a:gd name="T6" fmla="+- 0 15880 15687"/>
                            <a:gd name="T7" fmla="*/ 15880 h 612"/>
                            <a:gd name="T8" fmla="+- 0 10556 10405"/>
                            <a:gd name="T9" fmla="*/ T8 w 564"/>
                            <a:gd name="T10" fmla="+- 0 16017 15687"/>
                            <a:gd name="T11" fmla="*/ 16017 h 612"/>
                            <a:gd name="T12" fmla="+- 0 10815 10405"/>
                            <a:gd name="T13" fmla="*/ T12 w 564"/>
                            <a:gd name="T14" fmla="+- 0 16018 15687"/>
                            <a:gd name="T15" fmla="*/ 16018 h 612"/>
                            <a:gd name="T16" fmla="+- 0 10756 10405"/>
                            <a:gd name="T17" fmla="*/ T16 w 564"/>
                            <a:gd name="T18" fmla="+- 0 16013 15687"/>
                            <a:gd name="T19" fmla="*/ 16013 h 612"/>
                            <a:gd name="T20" fmla="+- 0 10718 10405"/>
                            <a:gd name="T21" fmla="*/ T20 w 564"/>
                            <a:gd name="T22" fmla="+- 0 15976 15687"/>
                            <a:gd name="T23" fmla="*/ 15976 h 612"/>
                            <a:gd name="T24" fmla="+- 0 10718 10405"/>
                            <a:gd name="T25" fmla="*/ T24 w 564"/>
                            <a:gd name="T26" fmla="+- 0 15920 15687"/>
                            <a:gd name="T27" fmla="*/ 15920 h 612"/>
                            <a:gd name="T28" fmla="+- 0 10756 10405"/>
                            <a:gd name="T29" fmla="*/ T28 w 564"/>
                            <a:gd name="T30" fmla="+- 0 15882 15687"/>
                            <a:gd name="T31" fmla="*/ 15882 h 612"/>
                            <a:gd name="T32" fmla="+- 0 10879 10405"/>
                            <a:gd name="T33" fmla="*/ T32 w 564"/>
                            <a:gd name="T34" fmla="+- 0 15877 15687"/>
                            <a:gd name="T35" fmla="*/ 15877 h 612"/>
                            <a:gd name="T36" fmla="+- 0 10819 10405"/>
                            <a:gd name="T37" fmla="*/ T36 w 564"/>
                            <a:gd name="T38" fmla="+- 0 16010 15687"/>
                            <a:gd name="T39" fmla="*/ 16010 h 612"/>
                            <a:gd name="T40" fmla="+- 0 10797 10405"/>
                            <a:gd name="T41" fmla="*/ T40 w 564"/>
                            <a:gd name="T42" fmla="+- 0 16018 15687"/>
                            <a:gd name="T43" fmla="*/ 16018 h 612"/>
                            <a:gd name="T44" fmla="+- 0 10819 10405"/>
                            <a:gd name="T45" fmla="*/ T44 w 564"/>
                            <a:gd name="T46" fmla="+- 0 16010 15687"/>
                            <a:gd name="T47" fmla="*/ 16010 h 612"/>
                            <a:gd name="T48" fmla="+- 0 10645 10405"/>
                            <a:gd name="T49" fmla="*/ T48 w 564"/>
                            <a:gd name="T50" fmla="+- 0 15880 15687"/>
                            <a:gd name="T51" fmla="*/ 15880 h 612"/>
                            <a:gd name="T52" fmla="+- 0 10656 10405"/>
                            <a:gd name="T53" fmla="*/ T52 w 564"/>
                            <a:gd name="T54" fmla="+- 0 16017 15687"/>
                            <a:gd name="T55" fmla="*/ 16017 h 612"/>
                            <a:gd name="T56" fmla="+- 0 10932 10405"/>
                            <a:gd name="T57" fmla="*/ T56 w 564"/>
                            <a:gd name="T58" fmla="+- 0 15914 15687"/>
                            <a:gd name="T59" fmla="*/ 15914 h 612"/>
                            <a:gd name="T60" fmla="+- 0 10894 10405"/>
                            <a:gd name="T61" fmla="*/ T60 w 564"/>
                            <a:gd name="T62" fmla="+- 0 16017 15687"/>
                            <a:gd name="T63" fmla="*/ 16017 h 612"/>
                            <a:gd name="T64" fmla="+- 0 10932 10405"/>
                            <a:gd name="T65" fmla="*/ T64 w 564"/>
                            <a:gd name="T66" fmla="+- 0 15914 15687"/>
                            <a:gd name="T67" fmla="*/ 15914 h 612"/>
                            <a:gd name="T68" fmla="+- 0 10784 10405"/>
                            <a:gd name="T69" fmla="*/ T68 w 564"/>
                            <a:gd name="T70" fmla="+- 0 15914 15687"/>
                            <a:gd name="T71" fmla="*/ 15914 h 612"/>
                            <a:gd name="T72" fmla="+- 0 10760 10405"/>
                            <a:gd name="T73" fmla="*/ T72 w 564"/>
                            <a:gd name="T74" fmla="+- 0 15924 15687"/>
                            <a:gd name="T75" fmla="*/ 15924 h 612"/>
                            <a:gd name="T76" fmla="+- 0 10750 10405"/>
                            <a:gd name="T77" fmla="*/ T76 w 564"/>
                            <a:gd name="T78" fmla="+- 0 15948 15687"/>
                            <a:gd name="T79" fmla="*/ 15948 h 612"/>
                            <a:gd name="T80" fmla="+- 0 10760 10405"/>
                            <a:gd name="T81" fmla="*/ T80 w 564"/>
                            <a:gd name="T82" fmla="+- 0 15973 15687"/>
                            <a:gd name="T83" fmla="*/ 15973 h 612"/>
                            <a:gd name="T84" fmla="+- 0 10784 10405"/>
                            <a:gd name="T85" fmla="*/ T84 w 564"/>
                            <a:gd name="T86" fmla="+- 0 15983 15687"/>
                            <a:gd name="T87" fmla="*/ 15983 h 612"/>
                            <a:gd name="T88" fmla="+- 0 10806 10405"/>
                            <a:gd name="T89" fmla="*/ T88 w 564"/>
                            <a:gd name="T90" fmla="+- 0 15975 15687"/>
                            <a:gd name="T91" fmla="*/ 15975 h 612"/>
                            <a:gd name="T92" fmla="+- 0 10839 10405"/>
                            <a:gd name="T93" fmla="*/ T92 w 564"/>
                            <a:gd name="T94" fmla="+- 0 15965 15687"/>
                            <a:gd name="T95" fmla="*/ 15965 h 612"/>
                            <a:gd name="T96" fmla="+- 0 10812 10405"/>
                            <a:gd name="T97" fmla="*/ T96 w 564"/>
                            <a:gd name="T98" fmla="+- 0 15931 15687"/>
                            <a:gd name="T99" fmla="*/ 15931 h 612"/>
                            <a:gd name="T100" fmla="+- 0 10795 10405"/>
                            <a:gd name="T101" fmla="*/ T100 w 564"/>
                            <a:gd name="T102" fmla="+- 0 15914 15687"/>
                            <a:gd name="T103" fmla="*/ 15914 h 612"/>
                            <a:gd name="T104" fmla="+- 0 10812 10405"/>
                            <a:gd name="T105" fmla="*/ T104 w 564"/>
                            <a:gd name="T106" fmla="+- 0 15965 15687"/>
                            <a:gd name="T107" fmla="*/ 15965 h 612"/>
                            <a:gd name="T108" fmla="+- 0 10839 10405"/>
                            <a:gd name="T109" fmla="*/ T108 w 564"/>
                            <a:gd name="T110" fmla="+- 0 15965 15687"/>
                            <a:gd name="T111" fmla="*/ 15965 h 612"/>
                            <a:gd name="T112" fmla="+- 0 10535 10405"/>
                            <a:gd name="T113" fmla="*/ T112 w 564"/>
                            <a:gd name="T114" fmla="+- 0 15880 15687"/>
                            <a:gd name="T115" fmla="*/ 15880 h 612"/>
                            <a:gd name="T116" fmla="+- 0 10604 10405"/>
                            <a:gd name="T117" fmla="*/ T116 w 564"/>
                            <a:gd name="T118" fmla="+- 0 15880 15687"/>
                            <a:gd name="T119" fmla="*/ 15880 h 612"/>
                            <a:gd name="T120" fmla="+- 0 10784 10405"/>
                            <a:gd name="T121" fmla="*/ T120 w 564"/>
                            <a:gd name="T122" fmla="+- 0 15877 15687"/>
                            <a:gd name="T123" fmla="*/ 15877 h 612"/>
                            <a:gd name="T124" fmla="+- 0 10819 10405"/>
                            <a:gd name="T125" fmla="*/ T124 w 564"/>
                            <a:gd name="T126" fmla="+- 0 15887 15687"/>
                            <a:gd name="T127" fmla="*/ 15887 h 612"/>
                            <a:gd name="T128" fmla="+- 0 10844 10405"/>
                            <a:gd name="T129" fmla="*/ T128 w 564"/>
                            <a:gd name="T130" fmla="+- 0 15912 15687"/>
                            <a:gd name="T131" fmla="*/ 15912 h 612"/>
                            <a:gd name="T132" fmla="+- 0 10855 10405"/>
                            <a:gd name="T133" fmla="*/ T132 w 564"/>
                            <a:gd name="T134" fmla="+- 0 15931 15687"/>
                            <a:gd name="T135" fmla="*/ 15931 h 612"/>
                            <a:gd name="T136" fmla="+- 0 10969 10405"/>
                            <a:gd name="T137" fmla="*/ T136 w 564"/>
                            <a:gd name="T138" fmla="+- 0 15914 15687"/>
                            <a:gd name="T139" fmla="*/ 15914 h 612"/>
                            <a:gd name="T140" fmla="+- 0 10878 10405"/>
                            <a:gd name="T141" fmla="*/ T140 w 564"/>
                            <a:gd name="T142" fmla="+- 0 15880 15687"/>
                            <a:gd name="T143" fmla="*/ 15880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4" h="612">
                              <a:moveTo>
                                <a:pt x="562" y="0"/>
                              </a:moveTo>
                              <a:lnTo>
                                <a:pt x="0" y="0"/>
                              </a:lnTo>
                              <a:lnTo>
                                <a:pt x="89" y="193"/>
                              </a:lnTo>
                              <a:lnTo>
                                <a:pt x="290" y="193"/>
                              </a:lnTo>
                              <a:lnTo>
                                <a:pt x="290" y="330"/>
                              </a:lnTo>
                              <a:lnTo>
                                <a:pt x="151" y="330"/>
                              </a:lnTo>
                              <a:lnTo>
                                <a:pt x="280" y="611"/>
                              </a:lnTo>
                              <a:lnTo>
                                <a:pt x="410" y="331"/>
                              </a:lnTo>
                              <a:lnTo>
                                <a:pt x="379" y="331"/>
                              </a:lnTo>
                              <a:lnTo>
                                <a:pt x="351" y="326"/>
                              </a:lnTo>
                              <a:lnTo>
                                <a:pt x="328" y="311"/>
                              </a:lnTo>
                              <a:lnTo>
                                <a:pt x="313" y="289"/>
                              </a:lnTo>
                              <a:lnTo>
                                <a:pt x="307" y="261"/>
                              </a:lnTo>
                              <a:lnTo>
                                <a:pt x="313" y="233"/>
                              </a:lnTo>
                              <a:lnTo>
                                <a:pt x="328" y="210"/>
                              </a:lnTo>
                              <a:lnTo>
                                <a:pt x="351" y="195"/>
                              </a:lnTo>
                              <a:lnTo>
                                <a:pt x="379" y="190"/>
                              </a:lnTo>
                              <a:lnTo>
                                <a:pt x="474" y="190"/>
                              </a:lnTo>
                              <a:lnTo>
                                <a:pt x="562" y="0"/>
                              </a:lnTo>
                              <a:close/>
                              <a:moveTo>
                                <a:pt x="414" y="323"/>
                              </a:moveTo>
                              <a:lnTo>
                                <a:pt x="403" y="328"/>
                              </a:lnTo>
                              <a:lnTo>
                                <a:pt x="392" y="331"/>
                              </a:lnTo>
                              <a:lnTo>
                                <a:pt x="410" y="331"/>
                              </a:lnTo>
                              <a:lnTo>
                                <a:pt x="414" y="323"/>
                              </a:lnTo>
                              <a:close/>
                              <a:moveTo>
                                <a:pt x="251" y="193"/>
                              </a:moveTo>
                              <a:lnTo>
                                <a:pt x="240" y="193"/>
                              </a:lnTo>
                              <a:lnTo>
                                <a:pt x="178" y="330"/>
                              </a:lnTo>
                              <a:lnTo>
                                <a:pt x="251" y="330"/>
                              </a:lnTo>
                              <a:lnTo>
                                <a:pt x="251" y="193"/>
                              </a:lnTo>
                              <a:close/>
                              <a:moveTo>
                                <a:pt x="527" y="227"/>
                              </a:moveTo>
                              <a:lnTo>
                                <a:pt x="489" y="227"/>
                              </a:lnTo>
                              <a:lnTo>
                                <a:pt x="489" y="330"/>
                              </a:lnTo>
                              <a:lnTo>
                                <a:pt x="527" y="330"/>
                              </a:lnTo>
                              <a:lnTo>
                                <a:pt x="527" y="227"/>
                              </a:lnTo>
                              <a:close/>
                              <a:moveTo>
                                <a:pt x="390" y="227"/>
                              </a:moveTo>
                              <a:lnTo>
                                <a:pt x="379" y="227"/>
                              </a:lnTo>
                              <a:lnTo>
                                <a:pt x="365" y="230"/>
                              </a:lnTo>
                              <a:lnTo>
                                <a:pt x="355" y="237"/>
                              </a:lnTo>
                              <a:lnTo>
                                <a:pt x="348" y="248"/>
                              </a:lnTo>
                              <a:lnTo>
                                <a:pt x="345" y="261"/>
                              </a:lnTo>
                              <a:lnTo>
                                <a:pt x="348" y="274"/>
                              </a:lnTo>
                              <a:lnTo>
                                <a:pt x="355" y="286"/>
                              </a:lnTo>
                              <a:lnTo>
                                <a:pt x="365" y="293"/>
                              </a:lnTo>
                              <a:lnTo>
                                <a:pt x="379" y="296"/>
                              </a:lnTo>
                              <a:lnTo>
                                <a:pt x="390" y="296"/>
                              </a:lnTo>
                              <a:lnTo>
                                <a:pt x="401" y="288"/>
                              </a:lnTo>
                              <a:lnTo>
                                <a:pt x="407" y="278"/>
                              </a:lnTo>
                              <a:lnTo>
                                <a:pt x="434" y="278"/>
                              </a:lnTo>
                              <a:lnTo>
                                <a:pt x="450" y="244"/>
                              </a:lnTo>
                              <a:lnTo>
                                <a:pt x="407" y="244"/>
                              </a:lnTo>
                              <a:lnTo>
                                <a:pt x="401" y="235"/>
                              </a:lnTo>
                              <a:lnTo>
                                <a:pt x="390" y="227"/>
                              </a:lnTo>
                              <a:close/>
                              <a:moveTo>
                                <a:pt x="434" y="278"/>
                              </a:moveTo>
                              <a:lnTo>
                                <a:pt x="407" y="278"/>
                              </a:lnTo>
                              <a:lnTo>
                                <a:pt x="428" y="291"/>
                              </a:lnTo>
                              <a:lnTo>
                                <a:pt x="434" y="278"/>
                              </a:lnTo>
                              <a:close/>
                              <a:moveTo>
                                <a:pt x="199" y="193"/>
                              </a:moveTo>
                              <a:lnTo>
                                <a:pt x="130" y="193"/>
                              </a:lnTo>
                              <a:lnTo>
                                <a:pt x="164" y="267"/>
                              </a:lnTo>
                              <a:lnTo>
                                <a:pt x="199" y="193"/>
                              </a:lnTo>
                              <a:close/>
                              <a:moveTo>
                                <a:pt x="474" y="190"/>
                              </a:moveTo>
                              <a:lnTo>
                                <a:pt x="379" y="190"/>
                              </a:lnTo>
                              <a:lnTo>
                                <a:pt x="397" y="192"/>
                              </a:lnTo>
                              <a:lnTo>
                                <a:pt x="414" y="200"/>
                              </a:lnTo>
                              <a:lnTo>
                                <a:pt x="428" y="211"/>
                              </a:lnTo>
                              <a:lnTo>
                                <a:pt x="439" y="225"/>
                              </a:lnTo>
                              <a:lnTo>
                                <a:pt x="407" y="244"/>
                              </a:lnTo>
                              <a:lnTo>
                                <a:pt x="450" y="244"/>
                              </a:lnTo>
                              <a:lnTo>
                                <a:pt x="458" y="227"/>
                              </a:lnTo>
                              <a:lnTo>
                                <a:pt x="564" y="227"/>
                              </a:lnTo>
                              <a:lnTo>
                                <a:pt x="564" y="193"/>
                              </a:lnTo>
                              <a:lnTo>
                                <a:pt x="473" y="193"/>
                              </a:lnTo>
                              <a:lnTo>
                                <a:pt x="474"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87" y="16073"/>
                          <a:ext cx="564" cy="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A13FAC" id="docshapegroup10" o:spid="_x0000_s1026" style="position:absolute;margin-left:0;margin-top:758.9pt;width:595.35pt;height:81.85pt;z-index:-251659264;mso-position-horizontal-relative:page;mso-position-vertical-relative:page" coordorigin=",15178" coordsize="11907,1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">
              <v:rect id="docshape11" o:spid="_x0000_s1027" style="position:absolute;top:15178;width:11907;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shape id="docshape12" o:spid="_x0000_s1028" style="position:absolute;left:8828;top:15686;width:1273;height:613;visibility:visible;mso-wrap-style:square;v-text-anchor:top" coordsize="127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5hcMA&#10;AADaAAAADwAAAGRycy9kb3ducmV2LnhtbESPT4vCMBTE74LfITzBi2iqC9btNooIil4W/yx7fjTP&#10;tti8lCbW7rc3woLHYWZ+w6SrzlSipcaVlhVMJxEI4szqknMFP5fteAHCeWSNlWVS8EcOVst+L8VE&#10;2wefqD37XAQIuwQVFN7XiZQuK8igm9iaOHhX2xj0QTa51A0+AtxUchZFc2mw5LBQYE2bgrLb+W4U&#10;LKbfcXw62M+P0S8e95tDfNvdY6WGg279BcJT59/h//ZeK5jD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q5hcMAAADaAAAADwAAAAAAAAAAAAAAAACYAgAAZHJzL2Rv&#10;d25yZXYueG1sUEsFBgAAAAAEAAQA9QAAAIgDAAAAAA==&#10;" path="m197,92r-30,l143,169r-6,21l131,169,105,92r-30,l118,230r36,l167,190,197,92xm280,92r-67,l213,114r18,l231,207r-18,l213,230r67,l280,207r-19,l261,114r19,l280,92xm425,127r-9,-16l403,99,386,92,365,90r-27,5l316,109r-16,22l295,161r5,30l316,213r22,14l365,232r21,-3l403,222r13,-11l425,195r-27,-8l392,199r-11,5l365,204r-15,-3l337,193r-9,-14l325,161r3,-19l337,129r13,-9l365,117r16,l392,122r6,13l425,127xm530,322r-30,l500,582r30,l530,322xm543,92r-105,l438,119r38,l476,230r30,l506,119r37,l543,92xm688,161r-6,-30l673,117r-6,-8l658,102r,59l655,179r-9,14l634,201r-14,3l604,201r-13,-8l583,179r-3,-18l583,142r8,-13l604,120r16,-3l634,120r12,9l655,142r3,19l658,102,646,95,620,90r-27,5l571,109r-16,22l550,161r5,30l571,213r22,14l620,232r26,-5l667,213r6,-9l682,191r6,-30xm817,140r-3,-21l813,119,803,104,787,95r,32l787,153r-8,6l742,159r,-40l779,119r8,8l787,95,764,92r-52,l712,230r30,l742,187r18,l782,230r33,l794,187r-2,-5l802,175r8,-9l813,159r2,-5l817,140xm903,92r-67,l836,114r19,l855,207r-19,l836,230r67,l903,207r-19,l884,114r19,l903,92xm1043,230r-9,-27l1026,175r-14,-43l999,92r-5,l994,175r-26,l975,153r6,-21l987,153r7,22l994,92r-30,l919,230r32,l959,203r44,l1011,230r32,xm1045,494r-66,l979,383r-30,l949,521r96,l1045,494xm1064,100r-5,-10l1037,90r-5,6l1032,114r8,5l1048,119r,5l1040,130r-8,3l1037,141r7,-2l1053,133r8,-10l1064,109r,-9xm1183,190r-2,-14l1175,165r-10,-8l1148,151r-18,-5l1118,143r-6,-5l1110,132r,-10l1118,117r24,l1150,122r3,10l1180,119r-8,-12l1161,98r-13,-6l1131,90r-21,3l1094,101r-10,13l1080,132r2,13l1088,155r10,8l1113,169r19,5l1144,178r7,5l1153,190r,9l1145,204r-27,l1109,199r-4,-9l1078,203r8,12l1098,224r15,6l1131,232r19,-3l1167,222r12,-13l1183,190xm1272,322r-30,l1242,582r30,l1272,322xm1272,30r-30,l1242,291r30,l1272,30xm1272,l,,,30,,291r,31l,583r,30l1272,613r,-30l30,583r,-261l1272,322r,-31l30,291,30,30r1242,l1272,xe" fillcolor="#fdfdfd" stroked="f">
                <v:path arrowok="t" o:connecttype="custom" o:connectlocs="131,15856;167,15877;231,15801;280,15894;425,15814;338,15782;316,15900;416,15898;365,15891;328,15829;392,15809;500,16269;438,15806;543,15806;667,15796;634,15888;580,15848;634,15807;646,15782;550,15848;646,15914;817,15827;787,15782;742,15806;712,15779;782,15917;810,15853;836,15779;836,15917;903,15801;1012,15819;975,15840;964,15779;1011,15917;949,16070;1059,15777;1048,15806;1044,15826;1183,15877;1130,15833;1118,15804;1172,15794;1094,15788;1098,15850;1153,15877;1105,15877;1131,15919;1272,16009;1272,15717;1272,15687;0,16270;30,16009;1272,1571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9" type="#_x0000_t75" style="position:absolute;left:9422;top:16069;width:32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S9TTCAAAA2gAAAA8AAABkcnMvZG93bnJldi54bWxEj0GLwjAUhO8L/ofwBG9rahF3rUZRQVAv&#10;y6qgx0fzbIvNS0mi1n9vhIU9DjPzDTOdt6YWd3K+sqxg0E9AEOdWV1woOB7Wn98gfEDWWFsmBU/y&#10;MJ91PqaYafvgX7rvQyEihH2GCsoQmkxKn5dk0PdtQxy9i3UGQ5SukNrhI8JNLdMkGUmDFceFEhta&#10;lZRf9zejwP3k4+15t6yrU3LzIU2HLt0Mlep128UERKA2/If/2hut4AveV+INkL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EvU0wgAAANoAAAAPAAAAAAAAAAAAAAAAAJ8C&#10;AABkcnMvZG93bnJldi54bWxQSwUGAAAAAAQABAD3AAAAjgMAAAAA&#10;">
                <v:imagedata r:id="rId5" o:title=""/>
              </v:shape>
              <v:shape id="docshape14" o:spid="_x0000_s1030" type="#_x0000_t75" style="position:absolute;left:8921;top:16068;width:346;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fDoTAAAAA2gAAAA8AAABkcnMvZG93bnJldi54bWxEj8FuwjAMhu+TeIfISNxGyg6ACqECpEm7&#10;woCz1Zi20DhVk9HSp8cHpB2t3/9nf+usd7V6UBsqzwZm0wQUce5txYWB0+/35xJUiMgWa89k4EkB&#10;ss3oY42p9R0f6HGMhRIIhxQNlDE2qdYhL8lhmPqGWLKrbx1GGdtC2xY7gbtafyXJXDusWC6U2NC+&#10;pPx+/HNC6ebDSYfb4aJ3vHCL67kautqYybjfrkBF6uP/8rv9Yw3Ir6IiGqA3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F8OhMAAAADaAAAADwAAAAAAAAAAAAAAAACfAgAA&#10;ZHJzL2Rvd25yZXYueG1sUEsFBgAAAAAEAAQA9wAAAIwDAAAAAA==&#10;">
                <v:imagedata r:id="rId6" o:title=""/>
              </v:shape>
              <v:shape id="docshape15" o:spid="_x0000_s1031" style="position:absolute;left:9890;top:16069;width:122;height:139;visibility:visible;mso-wrap-style:square;v-text-anchor:top" coordsize="1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2sEA&#10;AADaAAAADwAAAGRycy9kb3ducmV2LnhtbESP3WoCMRSE74W+QzgF7zRbEbFbo5SKIIgXtT7A6ea4&#10;P25O0iS669sboeDlMDPfMItVb1pxJR9qywrexhkI4sLqmksFx5/NaA4iRGSNrWVScKMAq+XLYIG5&#10;th1/0/UQS5EgHHJUUMXocilDUZHBMLaOOHkn6w3GJH0ptccuwU0rJ1k2kwZrTgsVOvqqqDgfLkaB&#10;nblmt+50O3W/zZ6PDbLxf0oNX/vPDxCR+vgM/7e3WsE7PK6k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Yk9rBAAAA2gAAAA8AAAAAAAAAAAAAAAAAmAIAAGRycy9kb3du&#10;cmV2LnhtbFBLBQYAAAAABAAEAPUAAACGAwAAAAA=&#10;" path="m54,l,,,138r54,l80,134r21,-14l107,111r-76,l31,27r76,l101,18,80,5,54,xm107,27r-53,l68,30r12,8l88,51r3,18l88,86r-8,14l68,108r-14,3l107,111r9,-13l121,69,116,40,107,27xe" fillcolor="#fdfdfd" stroked="f">
                <v:path arrowok="t" o:connecttype="custom" o:connectlocs="54,16070;0,16070;0,16208;54,16208;80,16204;101,16190;107,16181;31,16181;31,16097;107,16097;101,16088;80,16075;54,16070;107,16097;54,16097;68,16100;80,16108;88,16121;91,16139;88,16156;80,16170;68,16178;54,16181;107,16181;116,16168;121,16139;116,16110;107,16097" o:connectangles="0,0,0,0,0,0,0,0,0,0,0,0,0,0,0,0,0,0,0,0,0,0,0,0,0,0,0,0"/>
              </v:shape>
              <v:shape id="docshape16" o:spid="_x0000_s1032" type="#_x0000_t75" style="position:absolute;left:10976;top:15876;width:499;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4tQ/DAAAA2wAAAA8AAABkcnMvZG93bnJldi54bWxEj0FrwkAQhe8F/8Mygre6saBIdBWVioX0&#10;Uls8j9kxCWZnw+6q8d93DoXeZnhv3vtmue5dq+4UYuPZwGScgSIuvW24MvDzvX+dg4oJ2WLrmQw8&#10;KcJ6NXhZYm79g7/ofkyVkhCOORqoU+pyrWNZk8M49h2xaBcfHCZZQ6VtwIeEu1a/ZdlMO2xYGmrs&#10;aFdTeT3enIEZb5t+Pnn/PD1vRZjq86EoCjZmNOw3C1CJ+vRv/rv+sIIv9PKLDK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i1D8MAAADbAAAADwAAAAAAAAAAAAAAAACf&#10;AgAAZHJzL2Rvd25yZXYueG1sUEsFBgAAAAAEAAQA9wAAAI8DAAAAAA==&#10;">
                <v:imagedata r:id="rId7" o:title=""/>
              </v:shape>
              <v:shape id="docshape17" o:spid="_x0000_s1033" style="position:absolute;left:10404;top:15686;width:564;height:612;visibility:visible;mso-wrap-style:square;v-text-anchor:top" coordsize="56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h/cEA&#10;AADbAAAADwAAAGRycy9kb3ducmV2LnhtbERPTYvCMBC9C/sfwix4s6ke1K2NIruIexKswnocmrEt&#10;NpPSxLb7740geJvH+5x0M5hadNS6yrKCaRSDIM6trrhQcD7tJksQziNrrC2Tgn9ysFl/jFJMtO35&#10;SF3mCxFC2CWooPS+SaR0eUkGXWQb4sBdbWvQB9gWUrfYh3BTy1kcz6XBikNDiQ19l5TfsrtR8NcX&#10;2fxy+Lr8nI7dfrbY692i0kqNP4ftCoSnwb/FL/evDvOn8Pw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34f3BAAAA2wAAAA8AAAAAAAAAAAAAAAAAmAIAAGRycy9kb3du&#10;cmV2LnhtbFBLBQYAAAAABAAEAPUAAACGAwAAAAA=&#10;" path="m562,l,,89,193r201,l290,330r-139,l280,611,410,331r-31,l351,326,328,311,313,289r-6,-28l313,233r15,-23l351,195r28,-5l474,190,562,xm414,323r-11,5l392,331r18,l414,323xm251,193r-11,l178,330r73,l251,193xm527,227r-38,l489,330r38,l527,227xm390,227r-11,l365,230r-10,7l348,248r-3,13l348,274r7,12l365,293r14,3l390,296r11,-8l407,278r27,l450,244r-43,l401,235r-11,-8xm434,278r-27,l428,291r6,-13xm199,193r-69,l164,267r35,-74xm474,190r-95,l397,192r17,8l428,211r11,14l407,244r43,l458,227r106,l564,193r-91,l474,190xe" fillcolor="#fdfdfd" stroked="f">
                <v:path arrowok="t" o:connecttype="custom" o:connectlocs="0,15687;290,15880;151,16017;410,16018;351,16013;313,15976;313,15920;351,15882;474,15877;414,16010;392,16018;414,16010;240,15880;251,16017;527,15914;489,16017;527,15914;379,15914;355,15924;345,15948;355,15973;379,15983;401,15975;434,15965;407,15931;390,15914;407,15965;434,15965;130,15880;199,15880;379,15877;414,15887;439,15912;450,15931;564,15914;473,15880" o:connectangles="0,0,0,0,0,0,0,0,0,0,0,0,0,0,0,0,0,0,0,0,0,0,0,0,0,0,0,0,0,0,0,0,0,0,0,0"/>
              </v:shape>
              <v:shape id="docshape18" o:spid="_x0000_s1034" type="#_x0000_t75" style="position:absolute;left:10887;top:16073;width:564;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Agni/AAAA2wAAAA8AAABkcnMvZG93bnJldi54bWxET01rwkAQvRf8D8sIXopumkNpo6uIINSj&#10;tpfehuy4iWZnQ3aMyb93hUJv83ifs9oMvlE9dbEObOBtkYEiLoOt2Rn4+d7PP0BFQbbYBCYDI0XY&#10;rCcvKyxsuPOR+pM4lUI4FmigEmkLrWNZkce4CC1x4s6h8ygJdk7bDu8p3Dc6z7J37bHm1FBhS7uK&#10;yuvp5g3Ekc6if3PXH53sL6+f9eWQjcbMpsN2CUpokH/xn/vLpvk5PH9JB+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wIJ4vwAAANsAAAAPAAAAAAAAAAAAAAAAAJ8CAABk&#10;cnMvZG93bnJldi54bWxQSwUGAAAAAAQABAD3AAAAiwMAAAAA&#10;">
                <v:imagedata r:id="rId8" o:title=""/>
              </v:shape>
              <w10:wrap anchorx="page" anchory="page"/>
            </v:group>
          </w:pict>
        </mc:Fallback>
      </mc:AlternateContent>
    </w:r>
    <w:r>
      <w:rPr>
        <w:noProof/>
        <w:lang w:val="en-AU" w:eastAsia="en-AU"/>
      </w:rPr>
      <mc:AlternateContent>
        <mc:Choice Requires="wps">
          <w:drawing>
            <wp:anchor distT="0" distB="0" distL="114300" distR="114300" simplePos="0" relativeHeight="251658240" behindDoc="1" locked="0" layoutInCell="1" allowOverlap="1" wp14:anchorId="40BE59F8" wp14:editId="412F8AB5">
              <wp:simplePos x="0" y="0"/>
              <wp:positionH relativeFrom="page">
                <wp:posOffset>3716020</wp:posOffset>
              </wp:positionH>
              <wp:positionV relativeFrom="page">
                <wp:posOffset>10165080</wp:posOffset>
              </wp:positionV>
              <wp:extent cx="140970" cy="127635"/>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06315" w14:textId="77777777" w:rsidR="00E45AAD" w:rsidRDefault="00700E77">
                          <w:pPr>
                            <w:spacing w:line="184" w:lineRule="exact"/>
                            <w:ind w:left="60"/>
                            <w:rPr>
                              <w:sz w:val="16"/>
                              <w:szCs w:val="16"/>
                              <w:cs/>
                              <w:lang w:bidi="si-LK"/>
                            </w:rPr>
                          </w:pPr>
                          <w:r>
                            <w:rPr>
                              <w:color w:val="70828B"/>
                              <w:sz w:val="16"/>
                            </w:rPr>
                            <w:fldChar w:fldCharType="begin"/>
                          </w:r>
                          <w:r>
                            <w:rPr>
                              <w:color w:val="70828B"/>
                              <w:sz w:val="16"/>
                              <w:szCs w:val="16"/>
                              <w:cs/>
                              <w:lang w:bidi="si-LK"/>
                            </w:rPr>
                            <w:instrText xml:space="preserve"> PAGE </w:instrText>
                          </w:r>
                          <w:r>
                            <w:rPr>
                              <w:color w:val="70828B"/>
                              <w:sz w:val="16"/>
                            </w:rPr>
                            <w:fldChar w:fldCharType="separate"/>
                          </w:r>
                          <w:r>
                            <w:rPr>
                              <w:rFonts w:cs="Nirmala UI"/>
                              <w:noProof/>
                              <w:color w:val="70828B"/>
                              <w:sz w:val="16"/>
                              <w:szCs w:val="16"/>
                              <w:cs/>
                              <w:lang w:bidi="si-LK"/>
                            </w:rPr>
                            <w:t>4</w:t>
                          </w:r>
                          <w:r>
                            <w:rPr>
                              <w:color w:val="70828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E59F8" id="_x0000_t202" coordsize="21600,21600" o:spt="202" path="m,l,21600r21600,l21600,xe">
              <v:stroke joinstyle="miter"/>
              <v:path gradientshapeok="t" o:connecttype="rect"/>
            </v:shapetype>
            <v:shape id="docshape19" o:spid="_x0000_s1046" type="#_x0000_t202" style="position:absolute;margin-left:292.6pt;margin-top:800.4pt;width:11.1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QiqgIAAKg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" filled="f" stroked="f">
              <v:textbox inset="0,0,0,0">
                <w:txbxContent>
                  <w:p w14:paraId="7E806315" w14:textId="77777777" w:rsidR="00E45AAD" w:rsidRDefault="00700E77">
                    <w:pPr>
                      <w:spacing w:line="184" w:lineRule="exact"/>
                      <w:ind w:left="60"/>
                      <w:rPr>
                        <w:sz w:val="16"/>
                        <w:szCs w:val="16"/>
                        <w:cs/>
                        <w:lang w:bidi="si-LK"/>
                      </w:rPr>
                    </w:pPr>
                    <w:r>
                      <w:rPr>
                        <w:color w:val="70828B"/>
                        <w:sz w:val="16"/>
                      </w:rPr>
                      <w:fldChar w:fldCharType="begin"/>
                    </w:r>
                    <w:r>
                      <w:rPr>
                        <w:color w:val="70828B"/>
                        <w:sz w:val="16"/>
                        <w:szCs w:val="16"/>
                        <w:cs/>
                        <w:lang w:bidi="si-LK"/>
                      </w:rPr>
                      <w:instrText xml:space="preserve"> PAGE </w:instrText>
                    </w:r>
                    <w:r>
                      <w:rPr>
                        <w:color w:val="70828B"/>
                        <w:sz w:val="16"/>
                      </w:rPr>
                      <w:fldChar w:fldCharType="separate"/>
                    </w:r>
                    <w:r>
                      <w:rPr>
                        <w:rFonts w:cs="Nirmala UI"/>
                        <w:noProof/>
                        <w:color w:val="70828B"/>
                        <w:sz w:val="16"/>
                        <w:szCs w:val="16"/>
                        <w:cs/>
                        <w:lang w:bidi="si-LK"/>
                      </w:rPr>
                      <w:t>4</w:t>
                    </w:r>
                    <w:r>
                      <w:rPr>
                        <w:color w:val="70828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A71D8" w14:textId="77777777" w:rsidR="00A079B7" w:rsidRDefault="00A079B7">
      <w:pPr>
        <w:rPr>
          <w:cs/>
          <w:lang w:bidi="si-LK"/>
        </w:rPr>
      </w:pPr>
      <w:r>
        <w:separator/>
      </w:r>
    </w:p>
  </w:footnote>
  <w:footnote w:type="continuationSeparator" w:id="0">
    <w:p w14:paraId="180FC3B8" w14:textId="77777777" w:rsidR="00A079B7" w:rsidRDefault="00A079B7">
      <w:pPr>
        <w:rPr>
          <w:cs/>
          <w:lang w:bidi="si-LK"/>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092B84"/>
    <w:multiLevelType w:val="multilevel"/>
    <w:tmpl w:val="CF092B84"/>
    <w:lvl w:ilvl="0">
      <w:numFmt w:val="bullet"/>
      <w:lvlText w:val=""/>
      <w:lvlJc w:val="left"/>
      <w:pPr>
        <w:ind w:left="1234" w:hanging="358"/>
      </w:pPr>
      <w:rPr>
        <w:rFonts w:ascii="Symbol" w:eastAsia="Symbol" w:hAnsi="Symbol" w:cs="Symbol" w:hint="default"/>
        <w:w w:val="100"/>
        <w:lang w:val="en-US" w:eastAsia="en-US" w:bidi="ar-SA"/>
      </w:rPr>
    </w:lvl>
    <w:lvl w:ilvl="1">
      <w:numFmt w:val="bullet"/>
      <w:lvlText w:val="•"/>
      <w:lvlJc w:val="left"/>
      <w:pPr>
        <w:ind w:left="2128" w:hanging="358"/>
      </w:pPr>
      <w:rPr>
        <w:rFonts w:hint="default"/>
        <w:lang w:val="en-US" w:eastAsia="en-US" w:bidi="ar-SA"/>
      </w:rPr>
    </w:lvl>
    <w:lvl w:ilvl="2">
      <w:numFmt w:val="bullet"/>
      <w:lvlText w:val="•"/>
      <w:lvlJc w:val="left"/>
      <w:pPr>
        <w:ind w:left="3017" w:hanging="358"/>
      </w:pPr>
      <w:rPr>
        <w:rFonts w:hint="default"/>
        <w:lang w:val="en-US" w:eastAsia="en-US" w:bidi="ar-SA"/>
      </w:rPr>
    </w:lvl>
    <w:lvl w:ilvl="3">
      <w:numFmt w:val="bullet"/>
      <w:lvlText w:val="•"/>
      <w:lvlJc w:val="left"/>
      <w:pPr>
        <w:ind w:left="3905" w:hanging="358"/>
      </w:pPr>
      <w:rPr>
        <w:rFonts w:hint="default"/>
        <w:lang w:val="en-US" w:eastAsia="en-US" w:bidi="ar-SA"/>
      </w:rPr>
    </w:lvl>
    <w:lvl w:ilvl="4">
      <w:numFmt w:val="bullet"/>
      <w:lvlText w:val="•"/>
      <w:lvlJc w:val="left"/>
      <w:pPr>
        <w:ind w:left="4794" w:hanging="358"/>
      </w:pPr>
      <w:rPr>
        <w:rFonts w:hint="default"/>
        <w:lang w:val="en-US" w:eastAsia="en-US" w:bidi="ar-SA"/>
      </w:rPr>
    </w:lvl>
    <w:lvl w:ilvl="5">
      <w:numFmt w:val="bullet"/>
      <w:lvlText w:val="•"/>
      <w:lvlJc w:val="left"/>
      <w:pPr>
        <w:ind w:left="5683" w:hanging="358"/>
      </w:pPr>
      <w:rPr>
        <w:rFonts w:hint="default"/>
        <w:lang w:val="en-US" w:eastAsia="en-US" w:bidi="ar-SA"/>
      </w:rPr>
    </w:lvl>
    <w:lvl w:ilvl="6">
      <w:numFmt w:val="bullet"/>
      <w:lvlText w:val="•"/>
      <w:lvlJc w:val="left"/>
      <w:pPr>
        <w:ind w:left="6571" w:hanging="358"/>
      </w:pPr>
      <w:rPr>
        <w:rFonts w:hint="default"/>
        <w:lang w:val="en-US" w:eastAsia="en-US" w:bidi="ar-SA"/>
      </w:rPr>
    </w:lvl>
    <w:lvl w:ilvl="7">
      <w:numFmt w:val="bullet"/>
      <w:lvlText w:val="•"/>
      <w:lvlJc w:val="left"/>
      <w:pPr>
        <w:ind w:left="7460" w:hanging="358"/>
      </w:pPr>
      <w:rPr>
        <w:rFonts w:hint="default"/>
        <w:lang w:val="en-US" w:eastAsia="en-US" w:bidi="ar-SA"/>
      </w:rPr>
    </w:lvl>
    <w:lvl w:ilvl="8">
      <w:numFmt w:val="bullet"/>
      <w:lvlText w:val="•"/>
      <w:lvlJc w:val="left"/>
      <w:pPr>
        <w:ind w:left="8349" w:hanging="358"/>
      </w:pPr>
      <w:rPr>
        <w:rFonts w:hint="default"/>
        <w:lang w:val="en-US" w:eastAsia="en-US" w:bidi="ar-SA"/>
      </w:rPr>
    </w:lvl>
  </w:abstractNum>
  <w:abstractNum w:abstractNumId="1" w15:restartNumberingAfterBreak="0">
    <w:nsid w:val="0053208E"/>
    <w:multiLevelType w:val="multilevel"/>
    <w:tmpl w:val="0053208E"/>
    <w:lvl w:ilvl="0">
      <w:start w:val="2"/>
      <w:numFmt w:val="decimal"/>
      <w:lvlText w:val="%1"/>
      <w:lvlJc w:val="left"/>
      <w:pPr>
        <w:ind w:left="992" w:hanging="852"/>
        <w:jc w:val="left"/>
      </w:pPr>
      <w:rPr>
        <w:rFonts w:ascii="Calibri" w:eastAsia="Calibri" w:hAnsi="Calibri" w:cs="Calibri" w:hint="default"/>
        <w:b/>
        <w:bCs/>
        <w:i w:val="0"/>
        <w:iCs w:val="0"/>
        <w:w w:val="100"/>
        <w:sz w:val="28"/>
        <w:szCs w:val="28"/>
        <w:lang w:val="en-US" w:eastAsia="en-US" w:bidi="ar-SA"/>
      </w:rPr>
    </w:lvl>
    <w:lvl w:ilvl="1">
      <w:start w:val="1"/>
      <w:numFmt w:val="decimal"/>
      <w:lvlText w:val="%1.%2"/>
      <w:lvlJc w:val="left"/>
      <w:pPr>
        <w:ind w:left="992" w:hanging="852"/>
        <w:jc w:val="left"/>
      </w:pPr>
      <w:rPr>
        <w:rFonts w:ascii="Calibri" w:eastAsia="Calibri" w:hAnsi="Calibri" w:cs="Calibri" w:hint="default"/>
        <w:b/>
        <w:bCs/>
        <w:i w:val="0"/>
        <w:iCs w:val="0"/>
        <w:w w:val="100"/>
        <w:sz w:val="24"/>
        <w:szCs w:val="24"/>
        <w:lang w:val="en-US" w:eastAsia="en-US" w:bidi="ar-SA"/>
      </w:rPr>
    </w:lvl>
    <w:lvl w:ilvl="2">
      <w:start w:val="1"/>
      <w:numFmt w:val="decimal"/>
      <w:lvlText w:val="%1.%2.%3"/>
      <w:lvlJc w:val="left"/>
      <w:pPr>
        <w:ind w:left="992" w:hanging="852"/>
        <w:jc w:val="left"/>
      </w:pPr>
      <w:rPr>
        <w:rFonts w:hint="default"/>
        <w:spacing w:val="-1"/>
        <w:w w:val="100"/>
        <w:lang w:val="en-US" w:eastAsia="en-US" w:bidi="ar-SA"/>
      </w:rPr>
    </w:lvl>
    <w:lvl w:ilvl="3">
      <w:numFmt w:val="bullet"/>
      <w:lvlText w:val="•"/>
      <w:lvlJc w:val="left"/>
      <w:pPr>
        <w:ind w:left="3737" w:hanging="852"/>
      </w:pPr>
      <w:rPr>
        <w:rFonts w:hint="default"/>
        <w:lang w:val="en-US" w:eastAsia="en-US" w:bidi="ar-SA"/>
      </w:rPr>
    </w:lvl>
    <w:lvl w:ilvl="4">
      <w:numFmt w:val="bullet"/>
      <w:lvlText w:val="•"/>
      <w:lvlJc w:val="left"/>
      <w:pPr>
        <w:ind w:left="4650" w:hanging="852"/>
      </w:pPr>
      <w:rPr>
        <w:rFonts w:hint="default"/>
        <w:lang w:val="en-US" w:eastAsia="en-US" w:bidi="ar-SA"/>
      </w:rPr>
    </w:lvl>
    <w:lvl w:ilvl="5">
      <w:numFmt w:val="bullet"/>
      <w:lvlText w:val="•"/>
      <w:lvlJc w:val="left"/>
      <w:pPr>
        <w:ind w:left="5563" w:hanging="852"/>
      </w:pPr>
      <w:rPr>
        <w:rFonts w:hint="default"/>
        <w:lang w:val="en-US" w:eastAsia="en-US" w:bidi="ar-SA"/>
      </w:rPr>
    </w:lvl>
    <w:lvl w:ilvl="6">
      <w:numFmt w:val="bullet"/>
      <w:lvlText w:val="•"/>
      <w:lvlJc w:val="left"/>
      <w:pPr>
        <w:ind w:left="6475" w:hanging="852"/>
      </w:pPr>
      <w:rPr>
        <w:rFonts w:hint="default"/>
        <w:lang w:val="en-US" w:eastAsia="en-US" w:bidi="ar-SA"/>
      </w:rPr>
    </w:lvl>
    <w:lvl w:ilvl="7">
      <w:numFmt w:val="bullet"/>
      <w:lvlText w:val="•"/>
      <w:lvlJc w:val="left"/>
      <w:pPr>
        <w:ind w:left="7388" w:hanging="852"/>
      </w:pPr>
      <w:rPr>
        <w:rFonts w:hint="default"/>
        <w:lang w:val="en-US" w:eastAsia="en-US" w:bidi="ar-SA"/>
      </w:rPr>
    </w:lvl>
    <w:lvl w:ilvl="8">
      <w:numFmt w:val="bullet"/>
      <w:lvlText w:val="•"/>
      <w:lvlJc w:val="left"/>
      <w:pPr>
        <w:ind w:left="8301" w:hanging="852"/>
      </w:pPr>
      <w:rPr>
        <w:rFonts w:hint="default"/>
        <w:lang w:val="en-US" w:eastAsia="en-US" w:bidi="ar-SA"/>
      </w:rPr>
    </w:lvl>
  </w:abstractNum>
  <w:abstractNum w:abstractNumId="2" w15:restartNumberingAfterBreak="0">
    <w:nsid w:val="59ADCABA"/>
    <w:multiLevelType w:val="multilevel"/>
    <w:tmpl w:val="59ADCABA"/>
    <w:lvl w:ilvl="0">
      <w:numFmt w:val="bullet"/>
      <w:lvlText w:val=""/>
      <w:lvlJc w:val="left"/>
      <w:pPr>
        <w:ind w:left="1234" w:hanging="358"/>
      </w:pPr>
      <w:rPr>
        <w:rFonts w:ascii="Symbol" w:eastAsia="Symbol" w:hAnsi="Symbol" w:cs="Symbol" w:hint="default"/>
        <w:w w:val="100"/>
        <w:lang w:val="en-US" w:eastAsia="en-US" w:bidi="ar-SA"/>
      </w:rPr>
    </w:lvl>
    <w:lvl w:ilvl="1">
      <w:numFmt w:val="bullet"/>
      <w:lvlText w:val="•"/>
      <w:lvlJc w:val="left"/>
      <w:pPr>
        <w:ind w:left="2128" w:hanging="358"/>
      </w:pPr>
      <w:rPr>
        <w:rFonts w:hint="default"/>
        <w:lang w:val="en-US" w:eastAsia="en-US" w:bidi="ar-SA"/>
      </w:rPr>
    </w:lvl>
    <w:lvl w:ilvl="2">
      <w:numFmt w:val="bullet"/>
      <w:lvlText w:val="•"/>
      <w:lvlJc w:val="left"/>
      <w:pPr>
        <w:ind w:left="3017" w:hanging="358"/>
      </w:pPr>
      <w:rPr>
        <w:rFonts w:hint="default"/>
        <w:lang w:val="en-US" w:eastAsia="en-US" w:bidi="ar-SA"/>
      </w:rPr>
    </w:lvl>
    <w:lvl w:ilvl="3">
      <w:numFmt w:val="bullet"/>
      <w:lvlText w:val="•"/>
      <w:lvlJc w:val="left"/>
      <w:pPr>
        <w:ind w:left="3905" w:hanging="358"/>
      </w:pPr>
      <w:rPr>
        <w:rFonts w:hint="default"/>
        <w:lang w:val="en-US" w:eastAsia="en-US" w:bidi="ar-SA"/>
      </w:rPr>
    </w:lvl>
    <w:lvl w:ilvl="4">
      <w:numFmt w:val="bullet"/>
      <w:lvlText w:val="•"/>
      <w:lvlJc w:val="left"/>
      <w:pPr>
        <w:ind w:left="4794" w:hanging="358"/>
      </w:pPr>
      <w:rPr>
        <w:rFonts w:hint="default"/>
        <w:lang w:val="en-US" w:eastAsia="en-US" w:bidi="ar-SA"/>
      </w:rPr>
    </w:lvl>
    <w:lvl w:ilvl="5">
      <w:numFmt w:val="bullet"/>
      <w:lvlText w:val="•"/>
      <w:lvlJc w:val="left"/>
      <w:pPr>
        <w:ind w:left="5683" w:hanging="358"/>
      </w:pPr>
      <w:rPr>
        <w:rFonts w:hint="default"/>
        <w:lang w:val="en-US" w:eastAsia="en-US" w:bidi="ar-SA"/>
      </w:rPr>
    </w:lvl>
    <w:lvl w:ilvl="6">
      <w:numFmt w:val="bullet"/>
      <w:lvlText w:val="•"/>
      <w:lvlJc w:val="left"/>
      <w:pPr>
        <w:ind w:left="6571" w:hanging="358"/>
      </w:pPr>
      <w:rPr>
        <w:rFonts w:hint="default"/>
        <w:lang w:val="en-US" w:eastAsia="en-US" w:bidi="ar-SA"/>
      </w:rPr>
    </w:lvl>
    <w:lvl w:ilvl="7">
      <w:numFmt w:val="bullet"/>
      <w:lvlText w:val="•"/>
      <w:lvlJc w:val="left"/>
      <w:pPr>
        <w:ind w:left="7460" w:hanging="358"/>
      </w:pPr>
      <w:rPr>
        <w:rFonts w:hint="default"/>
        <w:lang w:val="en-US" w:eastAsia="en-US" w:bidi="ar-SA"/>
      </w:rPr>
    </w:lvl>
    <w:lvl w:ilvl="8">
      <w:numFmt w:val="bullet"/>
      <w:lvlText w:val="•"/>
      <w:lvlJc w:val="left"/>
      <w:pPr>
        <w:ind w:left="8349" w:hanging="358"/>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hNGJiMWVmZTg4ZjFhYWZhYWFiMzBkODkwYWRkZmUifQ=="/>
  </w:docVars>
  <w:rsids>
    <w:rsidRoot w:val="00E45AAD"/>
    <w:rsid w:val="003419B9"/>
    <w:rsid w:val="00700E77"/>
    <w:rsid w:val="0084326E"/>
    <w:rsid w:val="008D252E"/>
    <w:rsid w:val="00A079B7"/>
    <w:rsid w:val="00B26DA9"/>
    <w:rsid w:val="00B82AE7"/>
    <w:rsid w:val="00E2096F"/>
    <w:rsid w:val="00E45AAD"/>
    <w:rsid w:val="019624BA"/>
    <w:rsid w:val="2C493ADF"/>
    <w:rsid w:val="40F43BE2"/>
    <w:rsid w:val="4F2A632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2"/>
    </o:shapelayout>
  </w:shapeDefaults>
  <w:decimalSymbol w:val="."/>
  <w:listSeparator w:val=","/>
  <w14:docId w14:val="2A014AF6"/>
  <w15:docId w15:val="{6AE1E298-E996-43FB-8AF3-883127B7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zh-CN" w:bidi="th-TH"/>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Calibri" w:eastAsia="Calibri" w:hAnsi="Calibri" w:cs="Calibri"/>
      <w:sz w:val="22"/>
      <w:szCs w:val="22"/>
      <w:lang w:val="si-LK" w:eastAsia="en-US" w:bidi="ar-SA"/>
    </w:rPr>
  </w:style>
  <w:style w:type="paragraph" w:styleId="Heading1">
    <w:name w:val="heading 1"/>
    <w:basedOn w:val="Normal"/>
    <w:next w:val="Normal"/>
    <w:uiPriority w:val="1"/>
    <w:qFormat/>
    <w:pPr>
      <w:ind w:left="992" w:hanging="853"/>
      <w:outlineLvl w:val="0"/>
    </w:pPr>
    <w:rPr>
      <w:b/>
      <w:bCs/>
      <w:sz w:val="28"/>
      <w:szCs w:val="28"/>
    </w:rPr>
  </w:style>
  <w:style w:type="paragraph" w:styleId="Heading2">
    <w:name w:val="heading 2"/>
    <w:basedOn w:val="Normal"/>
    <w:next w:val="Normal"/>
    <w:uiPriority w:val="1"/>
    <w:qFormat/>
    <w:pPr>
      <w:ind w:left="992" w:hanging="85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12"/>
      <w:ind w:left="284" w:right="1193"/>
    </w:pPr>
    <w:rPr>
      <w:sz w:val="72"/>
      <w:szCs w:val="72"/>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before="41"/>
      <w:ind w:left="1234" w:hanging="358"/>
    </w:pPr>
  </w:style>
  <w:style w:type="paragraph" w:customStyle="1" w:styleId="TableParagraph">
    <w:name w:val="Table Paragraph"/>
    <w:basedOn w:val="Normal"/>
    <w:uiPriority w:val="1"/>
    <w:qFormat/>
    <w:pPr>
      <w:spacing w:before="119"/>
      <w:ind w:left="532"/>
    </w:pPr>
  </w:style>
  <w:style w:type="paragraph" w:styleId="Header">
    <w:name w:val="header"/>
    <w:basedOn w:val="Normal"/>
    <w:link w:val="HeaderChar"/>
    <w:rsid w:val="00B82AE7"/>
    <w:pPr>
      <w:tabs>
        <w:tab w:val="center" w:pos="4153"/>
        <w:tab w:val="right" w:pos="8306"/>
      </w:tabs>
    </w:pPr>
  </w:style>
  <w:style w:type="character" w:customStyle="1" w:styleId="HeaderChar">
    <w:name w:val="Header Char"/>
    <w:basedOn w:val="DefaultParagraphFont"/>
    <w:link w:val="Header"/>
    <w:rsid w:val="00B82AE7"/>
    <w:rPr>
      <w:rFonts w:ascii="Calibri" w:eastAsia="Calibri" w:hAnsi="Calibri" w:cs="Calibri"/>
      <w:sz w:val="22"/>
      <w:szCs w:val="22"/>
      <w:lang w:val="si-LK" w:eastAsia="en-US" w:bidi="ar-SA"/>
    </w:rPr>
  </w:style>
  <w:style w:type="paragraph" w:styleId="Footer">
    <w:name w:val="footer"/>
    <w:basedOn w:val="Normal"/>
    <w:link w:val="FooterChar"/>
    <w:rsid w:val="00B82AE7"/>
    <w:pPr>
      <w:tabs>
        <w:tab w:val="center" w:pos="4153"/>
        <w:tab w:val="right" w:pos="8306"/>
      </w:tabs>
    </w:pPr>
  </w:style>
  <w:style w:type="character" w:customStyle="1" w:styleId="FooterChar">
    <w:name w:val="Footer Char"/>
    <w:basedOn w:val="DefaultParagraphFont"/>
    <w:link w:val="Footer"/>
    <w:rsid w:val="00B82AE7"/>
    <w:rPr>
      <w:rFonts w:ascii="Calibri" w:eastAsia="Calibri" w:hAnsi="Calibri" w:cs="Calibri"/>
      <w:sz w:val="22"/>
      <w:szCs w:val="22"/>
      <w:lang w:val="si-LK"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22.png"/><Relationship Id="rId21" Type="http://schemas.openxmlformats.org/officeDocument/2006/relationships/footer" Target="footer1.xml"/><Relationship Id="rId34" Type="http://schemas.openxmlformats.org/officeDocument/2006/relationships/hyperlink" Target="https://www.ombudsman.vic.gov.a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21.png"/><Relationship Id="rId33" Type="http://schemas.openxmlformats.org/officeDocument/2006/relationships/hyperlink" Target="https://www.ptovic.com.a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20.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bigbuild.vic.gov.au/privacy/privacy-policy" TargetMode="External"/><Relationship Id="rId28" Type="http://schemas.openxmlformats.org/officeDocument/2006/relationships/hyperlink" Target="https://bigbuild.vic.gov.au/contact"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bigbuild.vic.gov.au/" TargetMode="External"/><Relationship Id="rId27" Type="http://schemas.openxmlformats.org/officeDocument/2006/relationships/image" Target="media/image23.png"/><Relationship Id="rId30" Type="http://schemas.openxmlformats.org/officeDocument/2006/relationships/image" Target="media/image25.png"/><Relationship Id="rId35" Type="http://schemas.openxmlformats.org/officeDocument/2006/relationships/hyperlink" Target="https://ovic.vic.gov.au/"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16.png"/><Relationship Id="rId7" Type="http://schemas.openxmlformats.org/officeDocument/2006/relationships/image" Target="media/image19.png"/><Relationship Id="rId2" Type="http://schemas.openxmlformats.org/officeDocument/2006/relationships/image" Target="media/image15.png"/><Relationship Id="rId1" Type="http://schemas.openxmlformats.org/officeDocument/2006/relationships/image" Target="media/image14.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49"/>
    <customShpInfo spid="_x0000_s2058"/>
    <customShpInfo spid="_x0000_s1027"/>
    <customShpInfo spid="_x0000_s1028"/>
    <customShpInfo spid="_x0000_s1029"/>
    <customShpInfo spid="_x0000_s1030"/>
    <customShpInfo spid="_x0000_s1031"/>
    <customShpInfo spid="_x0000_s1032"/>
    <customShpInfo spid="_x0000_s1033"/>
    <customShpInfo spid="_x0000_s1034"/>
    <customShpInfo spid="_x0000_s1026" textRotate="1"/>
    <customShpInfo spid="_x0000_s1035"/>
    <customShpInfo spid="_x0000_s1051"/>
    <customShpInfo spid="_x0000_s1052"/>
    <customShpInfo spid="_x0000_s1050"/>
    <customShpInfo spid="_x0000_s1037"/>
    <customShpInfo spid="_x0000_s1038"/>
    <customShpInfo spid="_x0000_s1036"/>
    <customShpInfo spid="_x0000_s1040"/>
    <customShpInfo spid="_x0000_s1041"/>
    <customShpInfo spid="_x0000_s1042"/>
    <customShpInfo spid="_x0000_s1039"/>
    <customShpInfo spid="_x0000_s1047"/>
    <customShpInfo spid="_x0000_s1048"/>
    <customShpInfo spid="_x0000_s1049"/>
    <customShpInfo spid="_x0000_s1046"/>
    <customShpInfo spid="_x0000_s1044"/>
    <customShpInfo spid="_x0000_s1045"/>
    <customShpInfo spid="_x0000_s1043"/>
    <customShpInfo spid="_x0000_s1053"/>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54"/>
    <customShpInfo spid="_x0000_s1065"/>
    <customShpInfo spid="_x0000_s1066"/>
    <customShpInfo spid="_x0000_s1067"/>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MTIA Complaint Management Policy</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MTIA Complaint Management Policy</dc:title>
  <dc:creator>michelle.fagan@mtia.vic.gov.au</dc:creator>
  <cp:revision>2</cp:revision>
  <dcterms:created xsi:type="dcterms:W3CDTF">2023-01-30T22:48:00Z</dcterms:created>
  <dcterms:modified xsi:type="dcterms:W3CDTF">2023-01-30T22:48:00Z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Id">
    <vt:lpwstr>34672</vt:lpwstr>
  </property>
  <property fmtid="{D5CDD505-2E9C-101B-9397-08002B2CF9AE}" pid="3" name="ClassificationText">
    <vt:lpwstr>ACCESSIBILITY : APDF : OPEN ACCESS TECHNOLOGY : OAT-UA : IPS Reference Guide_FINAL : Remediation</vt:lpwstr>
  </property>
  <property fmtid="{D5CDD505-2E9C-101B-9397-08002B2CF9AE}" pid="4" name="Created">
    <vt:filetime>2021-11-05T00:00:00Z</vt:filetime>
  </property>
  <property fmtid="{D5CDD505-2E9C-101B-9397-08002B2CF9AE}" pid="5" name="Creator">
    <vt:lpwstr>Microsoft® Word 2013</vt:lpwstr>
  </property>
  <property fmtid="{D5CDD505-2E9C-101B-9397-08002B2CF9AE}" pid="6" name="LastSaved">
    <vt:filetime>2023-01-18T00:00:00Z</vt:filetime>
  </property>
  <property fmtid="{D5CDD505-2E9C-101B-9397-08002B2CF9AE}" pid="7" name="PDFName">
    <vt:lpwstr>- 105997_MTIA Complaint Management Policy October 2021.pdf</vt:lpwstr>
  </property>
  <property fmtid="{D5CDD505-2E9C-101B-9397-08002B2CF9AE}" pid="8" name="Producer">
    <vt:lpwstr>OAT</vt:lpwstr>
  </property>
  <property fmtid="{D5CDD505-2E9C-101B-9397-08002B2CF9AE}" pid="9" name="KSOProductBuildVer">
    <vt:lpwstr>2052-11.1.0.13703</vt:lpwstr>
  </property>
  <property fmtid="{D5CDD505-2E9C-101B-9397-08002B2CF9AE}" pid="10" name="ICV">
    <vt:lpwstr>16472937FB4644C4BB40718EA54CE6CC</vt:lpwstr>
  </property>
</Properties>
</file>